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85B" w:rsidRPr="00934E54" w:rsidRDefault="006F385B" w:rsidP="006F385B">
      <w:pPr>
        <w:jc w:val="center"/>
        <w:rPr>
          <w:rFonts w:ascii="宋体" w:hAnsi="宋体" w:cs="方正黑体简体"/>
          <w:b/>
          <w:kern w:val="0"/>
          <w:sz w:val="44"/>
          <w:szCs w:val="44"/>
        </w:rPr>
      </w:pPr>
      <w:r w:rsidRPr="00934E54">
        <w:rPr>
          <w:rFonts w:ascii="宋体" w:hAnsi="宋体" w:hint="eastAsia"/>
          <w:b/>
          <w:sz w:val="44"/>
          <w:szCs w:val="44"/>
        </w:rPr>
        <w:t>项目技术及报价要求</w:t>
      </w:r>
    </w:p>
    <w:p w:rsidR="006F385B" w:rsidRPr="00934E54" w:rsidRDefault="006F385B" w:rsidP="006F385B">
      <w:pPr>
        <w:jc w:val="left"/>
        <w:rPr>
          <w:rFonts w:ascii="宋体" w:hAnsi="宋体"/>
          <w:sz w:val="24"/>
        </w:rPr>
      </w:pPr>
    </w:p>
    <w:p w:rsidR="000F5290" w:rsidRPr="00934E54" w:rsidRDefault="000F5290" w:rsidP="000F5290">
      <w:pPr>
        <w:rPr>
          <w:rFonts w:ascii="宋体" w:hAnsi="宋体" w:cs="方正黑体简体"/>
          <w:kern w:val="0"/>
          <w:sz w:val="24"/>
        </w:rPr>
      </w:pPr>
      <w:r w:rsidRPr="00934E54">
        <w:rPr>
          <w:rFonts w:ascii="宋体" w:hAnsi="宋体" w:cs="方正黑体简体" w:hint="eastAsia"/>
          <w:kern w:val="0"/>
          <w:sz w:val="24"/>
        </w:rPr>
        <w:t>一、技术参数</w:t>
      </w:r>
    </w:p>
    <w:p w:rsidR="000F5290" w:rsidRPr="00934E54" w:rsidRDefault="000F5290" w:rsidP="000F5290">
      <w:pPr>
        <w:jc w:val="center"/>
        <w:rPr>
          <w:rFonts w:ascii="宋体" w:hAnsi="宋体"/>
          <w:sz w:val="28"/>
          <w:szCs w:val="28"/>
        </w:rPr>
      </w:pPr>
      <w:r w:rsidRPr="00934E54">
        <w:rPr>
          <w:rFonts w:ascii="宋体" w:hAnsi="宋体" w:hint="eastAsia"/>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470"/>
        <w:gridCol w:w="4193"/>
        <w:gridCol w:w="3313"/>
        <w:gridCol w:w="483"/>
        <w:gridCol w:w="470"/>
      </w:tblGrid>
      <w:tr w:rsidR="002C2FD0" w:rsidRPr="00934E54" w:rsidTr="001033DB">
        <w:trPr>
          <w:trHeight w:val="600"/>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2FD0" w:rsidRPr="00934E54" w:rsidRDefault="002C2FD0" w:rsidP="00934E54">
            <w:pPr>
              <w:widowControl/>
              <w:jc w:val="center"/>
              <w:rPr>
                <w:rFonts w:ascii="宋体" w:hAnsi="宋体" w:cs="宋体"/>
                <w:b/>
                <w:bCs/>
                <w:kern w:val="0"/>
                <w:sz w:val="20"/>
                <w:szCs w:val="20"/>
              </w:rPr>
            </w:pPr>
            <w:r w:rsidRPr="00934E54">
              <w:rPr>
                <w:rFonts w:ascii="宋体" w:hAnsi="宋体" w:cs="宋体" w:hint="eastAsia"/>
                <w:b/>
                <w:bCs/>
                <w:kern w:val="0"/>
                <w:sz w:val="20"/>
                <w:szCs w:val="20"/>
              </w:rPr>
              <w:t>序号</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2FD0" w:rsidRPr="00934E54" w:rsidRDefault="002C2FD0" w:rsidP="00934E54">
            <w:pPr>
              <w:widowControl/>
              <w:jc w:val="center"/>
              <w:rPr>
                <w:rFonts w:ascii="宋体" w:hAnsi="宋体" w:cs="宋体"/>
                <w:b/>
                <w:bCs/>
                <w:kern w:val="0"/>
                <w:sz w:val="20"/>
                <w:szCs w:val="20"/>
              </w:rPr>
            </w:pPr>
            <w:r w:rsidRPr="00934E54">
              <w:rPr>
                <w:rFonts w:ascii="宋体" w:hAnsi="宋体" w:cs="宋体" w:hint="eastAsia"/>
                <w:b/>
                <w:bCs/>
                <w:kern w:val="0"/>
                <w:sz w:val="20"/>
                <w:szCs w:val="20"/>
              </w:rPr>
              <w:t>名称</w:t>
            </w:r>
          </w:p>
        </w:tc>
        <w:tc>
          <w:tcPr>
            <w:tcW w:w="2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2FD0" w:rsidRPr="00934E54" w:rsidRDefault="002C2FD0" w:rsidP="00934E54">
            <w:pPr>
              <w:widowControl/>
              <w:jc w:val="center"/>
              <w:rPr>
                <w:rFonts w:ascii="宋体" w:hAnsi="宋体" w:cs="宋体"/>
                <w:b/>
                <w:bCs/>
                <w:kern w:val="0"/>
                <w:sz w:val="20"/>
                <w:szCs w:val="20"/>
              </w:rPr>
            </w:pPr>
            <w:r w:rsidRPr="00934E54">
              <w:rPr>
                <w:rFonts w:ascii="宋体" w:hAnsi="宋体" w:cs="宋体" w:hint="eastAsia"/>
                <w:b/>
                <w:bCs/>
                <w:kern w:val="0"/>
                <w:sz w:val="20"/>
                <w:szCs w:val="20"/>
              </w:rPr>
              <w:t>产品图片</w:t>
            </w:r>
          </w:p>
        </w:tc>
        <w:tc>
          <w:tcPr>
            <w:tcW w:w="1762" w:type="pct"/>
            <w:tcBorders>
              <w:top w:val="single" w:sz="4" w:space="0" w:color="auto"/>
              <w:left w:val="single" w:sz="4" w:space="0" w:color="auto"/>
              <w:bottom w:val="single" w:sz="4" w:space="0" w:color="auto"/>
              <w:right w:val="single" w:sz="4" w:space="0" w:color="auto"/>
            </w:tcBorders>
            <w:vAlign w:val="center"/>
          </w:tcPr>
          <w:p w:rsidR="002C2FD0" w:rsidRPr="00934E54" w:rsidRDefault="002C2FD0" w:rsidP="00934E54">
            <w:pPr>
              <w:widowControl/>
              <w:jc w:val="center"/>
              <w:rPr>
                <w:rFonts w:ascii="宋体" w:hAnsi="宋体" w:cs="宋体" w:hint="eastAsia"/>
                <w:b/>
                <w:bCs/>
                <w:kern w:val="0"/>
                <w:sz w:val="20"/>
                <w:szCs w:val="20"/>
              </w:rPr>
            </w:pPr>
            <w:r w:rsidRPr="00934E54">
              <w:rPr>
                <w:rFonts w:ascii="宋体" w:hAnsi="宋体" w:cs="宋体" w:hint="eastAsia"/>
                <w:b/>
                <w:bCs/>
                <w:kern w:val="0"/>
                <w:sz w:val="20"/>
                <w:szCs w:val="20"/>
              </w:rPr>
              <w:t>材质</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2FD0" w:rsidRPr="00934E54" w:rsidRDefault="002C2FD0" w:rsidP="00934E54">
            <w:pPr>
              <w:widowControl/>
              <w:jc w:val="center"/>
              <w:rPr>
                <w:rFonts w:ascii="宋体" w:hAnsi="宋体" w:cs="宋体"/>
                <w:b/>
                <w:bCs/>
                <w:kern w:val="0"/>
                <w:sz w:val="20"/>
                <w:szCs w:val="20"/>
              </w:rPr>
            </w:pPr>
            <w:r w:rsidRPr="00934E54">
              <w:rPr>
                <w:rFonts w:ascii="宋体" w:hAnsi="宋体" w:cs="宋体" w:hint="eastAsia"/>
                <w:b/>
                <w:bCs/>
                <w:kern w:val="0"/>
                <w:sz w:val="20"/>
                <w:szCs w:val="20"/>
              </w:rPr>
              <w:t>数量</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2FD0" w:rsidRPr="00934E54" w:rsidRDefault="002C2FD0" w:rsidP="00934E54">
            <w:pPr>
              <w:widowControl/>
              <w:jc w:val="center"/>
              <w:rPr>
                <w:rFonts w:ascii="宋体" w:hAnsi="宋体" w:cs="宋体"/>
                <w:b/>
                <w:bCs/>
                <w:kern w:val="0"/>
                <w:sz w:val="20"/>
                <w:szCs w:val="20"/>
              </w:rPr>
            </w:pPr>
            <w:r w:rsidRPr="00934E54">
              <w:rPr>
                <w:rFonts w:ascii="宋体" w:hAnsi="宋体" w:cs="宋体" w:hint="eastAsia"/>
                <w:b/>
                <w:bCs/>
                <w:kern w:val="0"/>
                <w:sz w:val="20"/>
                <w:szCs w:val="20"/>
              </w:rPr>
              <w:t>单位</w:t>
            </w:r>
          </w:p>
        </w:tc>
      </w:tr>
      <w:tr w:rsidR="002C2FD0" w:rsidRPr="00934E54" w:rsidTr="001033DB">
        <w:trPr>
          <w:trHeight w:val="1999"/>
        </w:trPr>
        <w:tc>
          <w:tcPr>
            <w:tcW w:w="251" w:type="pct"/>
            <w:tcBorders>
              <w:top w:val="single" w:sz="4" w:space="0" w:color="auto"/>
            </w:tcBorders>
            <w:shd w:val="clear" w:color="auto" w:fill="auto"/>
            <w:vAlign w:val="center"/>
            <w:hideMark/>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cs="宋体"/>
                <w:color w:val="000000"/>
                <w:kern w:val="0"/>
                <w:sz w:val="20"/>
                <w:szCs w:val="20"/>
              </w:rPr>
              <w:t>1</w:t>
            </w:r>
          </w:p>
        </w:tc>
        <w:tc>
          <w:tcPr>
            <w:tcW w:w="250" w:type="pct"/>
            <w:tcBorders>
              <w:top w:val="single" w:sz="4" w:space="0" w:color="auto"/>
            </w:tcBorders>
            <w:shd w:val="clear" w:color="auto" w:fill="auto"/>
            <w:vAlign w:val="center"/>
            <w:hideMark/>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cs="宋体" w:hint="eastAsia"/>
                <w:color w:val="000000"/>
                <w:kern w:val="0"/>
                <w:sz w:val="20"/>
                <w:szCs w:val="20"/>
              </w:rPr>
              <w:t>升降圆凳</w:t>
            </w:r>
          </w:p>
        </w:tc>
        <w:tc>
          <w:tcPr>
            <w:tcW w:w="2230" w:type="pct"/>
            <w:tcBorders>
              <w:top w:val="single" w:sz="4" w:space="0" w:color="auto"/>
            </w:tcBorders>
            <w:shd w:val="clear" w:color="auto" w:fill="auto"/>
            <w:vAlign w:val="center"/>
            <w:hideMark/>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noProof/>
              </w:rPr>
              <w:drawing>
                <wp:inline distT="0" distB="0" distL="0" distR="0" wp14:anchorId="7AEFE345" wp14:editId="5FEEC55A">
                  <wp:extent cx="1076325" cy="1461567"/>
                  <wp:effectExtent l="0" t="0" r="0" b="571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1110804" cy="1508387"/>
                          </a:xfrm>
                          <a:prstGeom prst="rect">
                            <a:avLst/>
                          </a:prstGeom>
                        </pic:spPr>
                      </pic:pic>
                    </a:graphicData>
                  </a:graphic>
                </wp:inline>
              </w:drawing>
            </w:r>
          </w:p>
        </w:tc>
        <w:tc>
          <w:tcPr>
            <w:tcW w:w="1762" w:type="pct"/>
            <w:tcBorders>
              <w:top w:val="single" w:sz="4" w:space="0" w:color="auto"/>
            </w:tcBorders>
            <w:vAlign w:val="center"/>
          </w:tcPr>
          <w:p w:rsidR="002C2FD0" w:rsidRPr="00934E54" w:rsidRDefault="002C2FD0" w:rsidP="00237B39">
            <w:pPr>
              <w:widowControl/>
              <w:jc w:val="left"/>
              <w:rPr>
                <w:rFonts w:ascii="宋体" w:hAnsi="宋体" w:cs="宋体"/>
                <w:color w:val="000000"/>
                <w:kern w:val="0"/>
                <w:sz w:val="20"/>
                <w:szCs w:val="20"/>
              </w:rPr>
            </w:pPr>
            <w:r w:rsidRPr="00934E54">
              <w:rPr>
                <w:rFonts w:ascii="宋体" w:hAnsi="宋体" w:cs="宋体" w:hint="eastAsia"/>
                <w:color w:val="000000"/>
                <w:kern w:val="0"/>
                <w:sz w:val="20"/>
                <w:szCs w:val="20"/>
              </w:rPr>
              <w:t>1.整体外观简约时尚，环保无毒、无味。</w:t>
            </w:r>
            <w:r w:rsidRPr="00934E54">
              <w:rPr>
                <w:rFonts w:ascii="宋体" w:hAnsi="宋体" w:cs="宋体" w:hint="eastAsia"/>
                <w:color w:val="000000"/>
                <w:kern w:val="0"/>
                <w:sz w:val="20"/>
                <w:szCs w:val="20"/>
              </w:rPr>
              <w:br/>
            </w:r>
            <w:r w:rsidRPr="00934E54">
              <w:rPr>
                <w:rFonts w:ascii="宋体" w:hAnsi="宋体" w:cs="宋体"/>
                <w:color w:val="000000"/>
                <w:kern w:val="0"/>
                <w:sz w:val="20"/>
                <w:szCs w:val="20"/>
              </w:rPr>
              <w:t>2</w:t>
            </w:r>
            <w:r w:rsidRPr="00934E54">
              <w:rPr>
                <w:rFonts w:ascii="宋体" w:hAnsi="宋体" w:cs="宋体" w:hint="eastAsia"/>
                <w:color w:val="000000"/>
                <w:kern w:val="0"/>
                <w:sz w:val="20"/>
                <w:szCs w:val="20"/>
              </w:rPr>
              <w:t>.可升降、可旋转整体符合人体工程学设计。</w:t>
            </w:r>
          </w:p>
          <w:p w:rsidR="002C2FD0" w:rsidRPr="00934E54" w:rsidRDefault="002C2FD0" w:rsidP="00237B39">
            <w:pPr>
              <w:widowControl/>
              <w:jc w:val="left"/>
              <w:rPr>
                <w:rFonts w:ascii="宋体" w:hAnsi="宋体" w:cs="宋体" w:hint="eastAsia"/>
                <w:color w:val="000000"/>
                <w:kern w:val="0"/>
                <w:sz w:val="20"/>
                <w:szCs w:val="20"/>
              </w:rPr>
            </w:pPr>
            <w:r w:rsidRPr="00934E54">
              <w:rPr>
                <w:rFonts w:ascii="宋体" w:hAnsi="宋体" w:cs="宋体" w:hint="eastAsia"/>
                <w:color w:val="000000"/>
                <w:kern w:val="0"/>
                <w:sz w:val="20"/>
                <w:szCs w:val="20"/>
              </w:rPr>
              <w:t>3.颜色分别为:卡其11个、浅蓝11个、咖啡11个、草绿11个、灰色11个。</w:t>
            </w:r>
          </w:p>
        </w:tc>
        <w:tc>
          <w:tcPr>
            <w:tcW w:w="257" w:type="pct"/>
            <w:tcBorders>
              <w:top w:val="single" w:sz="4" w:space="0" w:color="auto"/>
            </w:tcBorders>
            <w:shd w:val="clear" w:color="auto" w:fill="auto"/>
            <w:vAlign w:val="center"/>
            <w:hideMark/>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cs="宋体"/>
                <w:color w:val="000000"/>
                <w:kern w:val="0"/>
                <w:sz w:val="20"/>
                <w:szCs w:val="20"/>
              </w:rPr>
              <w:t>55</w:t>
            </w:r>
          </w:p>
        </w:tc>
        <w:tc>
          <w:tcPr>
            <w:tcW w:w="250" w:type="pct"/>
            <w:tcBorders>
              <w:top w:val="single" w:sz="4" w:space="0" w:color="auto"/>
            </w:tcBorders>
            <w:shd w:val="clear" w:color="auto" w:fill="auto"/>
            <w:vAlign w:val="center"/>
            <w:hideMark/>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cs="宋体" w:hint="eastAsia"/>
                <w:color w:val="000000"/>
                <w:kern w:val="0"/>
                <w:sz w:val="20"/>
                <w:szCs w:val="20"/>
              </w:rPr>
              <w:t>个</w:t>
            </w:r>
          </w:p>
        </w:tc>
      </w:tr>
      <w:tr w:rsidR="002C2FD0" w:rsidRPr="00934E54" w:rsidTr="001033DB">
        <w:trPr>
          <w:trHeight w:val="1999"/>
        </w:trPr>
        <w:tc>
          <w:tcPr>
            <w:tcW w:w="251" w:type="pct"/>
            <w:shd w:val="clear" w:color="auto" w:fill="auto"/>
            <w:vAlign w:val="center"/>
            <w:hideMark/>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cs="宋体"/>
                <w:color w:val="000000"/>
                <w:kern w:val="0"/>
                <w:sz w:val="20"/>
                <w:szCs w:val="20"/>
              </w:rPr>
              <w:t>2</w:t>
            </w:r>
          </w:p>
        </w:tc>
        <w:tc>
          <w:tcPr>
            <w:tcW w:w="250" w:type="pct"/>
            <w:shd w:val="clear" w:color="auto" w:fill="auto"/>
            <w:vAlign w:val="center"/>
            <w:hideMark/>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cs="宋体" w:hint="eastAsia"/>
                <w:color w:val="000000"/>
                <w:kern w:val="0"/>
                <w:sz w:val="20"/>
                <w:szCs w:val="20"/>
              </w:rPr>
              <w:t>会议桌</w:t>
            </w:r>
          </w:p>
        </w:tc>
        <w:tc>
          <w:tcPr>
            <w:tcW w:w="2230" w:type="pct"/>
            <w:shd w:val="clear" w:color="auto" w:fill="auto"/>
            <w:vAlign w:val="center"/>
            <w:hideMark/>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cs="宋体"/>
                <w:noProof/>
                <w:color w:val="000000"/>
                <w:kern w:val="0"/>
                <w:sz w:val="20"/>
                <w:szCs w:val="20"/>
              </w:rPr>
              <w:drawing>
                <wp:inline distT="0" distB="0" distL="0" distR="0" wp14:anchorId="6615EE20" wp14:editId="725D390F">
                  <wp:extent cx="2305050" cy="972820"/>
                  <wp:effectExtent l="0" t="0" r="0" b="0"/>
                  <wp:docPr id="4" name="图片 4" descr="C:\Users\hxdgw\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xdgw\Pictures\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752"/>
                          <a:stretch/>
                        </pic:blipFill>
                        <pic:spPr bwMode="auto">
                          <a:xfrm>
                            <a:off x="0" y="0"/>
                            <a:ext cx="2349475" cy="9915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62" w:type="pct"/>
            <w:vAlign w:val="center"/>
          </w:tcPr>
          <w:p w:rsidR="002C2FD0" w:rsidRPr="00934E54" w:rsidRDefault="002C2FD0" w:rsidP="001033DB">
            <w:pPr>
              <w:widowControl/>
              <w:jc w:val="left"/>
              <w:rPr>
                <w:rFonts w:ascii="宋体" w:hAnsi="宋体" w:cs="宋体"/>
                <w:color w:val="000000"/>
                <w:kern w:val="0"/>
                <w:sz w:val="20"/>
                <w:szCs w:val="20"/>
              </w:rPr>
            </w:pPr>
            <w:r w:rsidRPr="00934E54">
              <w:rPr>
                <w:rFonts w:ascii="宋体" w:hAnsi="宋体" w:cs="宋体" w:hint="eastAsia"/>
                <w:color w:val="000000"/>
                <w:kern w:val="0"/>
                <w:sz w:val="20"/>
                <w:szCs w:val="20"/>
              </w:rPr>
              <w:t>1.整体外观简约时尚，环保无毒、无味。</w:t>
            </w:r>
            <w:r w:rsidRPr="00934E54">
              <w:rPr>
                <w:rFonts w:ascii="宋体" w:hAnsi="宋体" w:cs="宋体" w:hint="eastAsia"/>
                <w:color w:val="000000"/>
                <w:kern w:val="0"/>
                <w:sz w:val="20"/>
                <w:szCs w:val="20"/>
              </w:rPr>
              <w:br/>
            </w:r>
            <w:r w:rsidRPr="00934E54">
              <w:rPr>
                <w:rFonts w:ascii="宋体" w:hAnsi="宋体" w:cs="宋体"/>
                <w:color w:val="000000"/>
                <w:kern w:val="0"/>
                <w:sz w:val="20"/>
                <w:szCs w:val="20"/>
              </w:rPr>
              <w:t>2.</w:t>
            </w:r>
            <w:r w:rsidRPr="00934E54">
              <w:rPr>
                <w:rFonts w:ascii="宋体" w:hAnsi="宋体" w:cs="宋体" w:hint="eastAsia"/>
                <w:color w:val="000000"/>
                <w:kern w:val="0"/>
                <w:sz w:val="20"/>
                <w:szCs w:val="20"/>
              </w:rPr>
              <w:t>桌面采用E1级环保板材或实木板材，耐磨、耐划、耐酸碱。</w:t>
            </w:r>
          </w:p>
          <w:p w:rsidR="002C2FD0" w:rsidRPr="00934E54" w:rsidRDefault="002C2FD0" w:rsidP="001033DB">
            <w:pPr>
              <w:widowControl/>
              <w:jc w:val="left"/>
              <w:rPr>
                <w:rFonts w:ascii="宋体" w:hAnsi="宋体" w:cs="宋体"/>
                <w:color w:val="000000"/>
                <w:kern w:val="0"/>
                <w:sz w:val="20"/>
                <w:szCs w:val="20"/>
              </w:rPr>
            </w:pPr>
            <w:r w:rsidRPr="00934E54">
              <w:rPr>
                <w:rFonts w:ascii="宋体" w:hAnsi="宋体" w:cs="宋体" w:hint="eastAsia"/>
                <w:color w:val="000000"/>
                <w:kern w:val="0"/>
                <w:sz w:val="20"/>
                <w:szCs w:val="20"/>
              </w:rPr>
              <w:t>3.支架采用带横梁钢架，坚固耐用、防腐、防锈。</w:t>
            </w:r>
          </w:p>
          <w:p w:rsidR="002C2FD0" w:rsidRPr="00934E54" w:rsidRDefault="002C2FD0" w:rsidP="001033DB">
            <w:pPr>
              <w:widowControl/>
              <w:jc w:val="left"/>
              <w:rPr>
                <w:rFonts w:ascii="宋体" w:hAnsi="宋体" w:cs="宋体" w:hint="eastAsia"/>
                <w:color w:val="000000"/>
                <w:kern w:val="0"/>
                <w:sz w:val="20"/>
                <w:szCs w:val="20"/>
              </w:rPr>
            </w:pPr>
            <w:r w:rsidRPr="00934E54">
              <w:rPr>
                <w:rFonts w:ascii="宋体" w:hAnsi="宋体" w:cs="宋体" w:hint="eastAsia"/>
                <w:color w:val="000000"/>
                <w:kern w:val="0"/>
                <w:sz w:val="20"/>
                <w:szCs w:val="20"/>
              </w:rPr>
              <w:t>4.桌面配备不少于2个铝合金线盒。</w:t>
            </w:r>
          </w:p>
          <w:p w:rsidR="002C2FD0" w:rsidRPr="00934E54" w:rsidRDefault="002C2FD0" w:rsidP="001033DB">
            <w:pPr>
              <w:widowControl/>
              <w:jc w:val="left"/>
              <w:rPr>
                <w:rFonts w:ascii="宋体" w:hAnsi="宋体" w:cs="宋体" w:hint="eastAsia"/>
                <w:color w:val="000000"/>
                <w:kern w:val="0"/>
                <w:sz w:val="20"/>
                <w:szCs w:val="20"/>
              </w:rPr>
            </w:pPr>
            <w:r w:rsidRPr="00934E54">
              <w:rPr>
                <w:rFonts w:ascii="宋体" w:hAnsi="宋体" w:cs="宋体"/>
                <w:color w:val="000000"/>
                <w:kern w:val="0"/>
                <w:sz w:val="20"/>
                <w:szCs w:val="20"/>
              </w:rPr>
              <w:t>5</w:t>
            </w:r>
            <w:r w:rsidRPr="00934E54">
              <w:rPr>
                <w:rFonts w:ascii="宋体" w:hAnsi="宋体" w:cs="宋体" w:hint="eastAsia"/>
                <w:color w:val="000000"/>
                <w:kern w:val="0"/>
                <w:sz w:val="20"/>
                <w:szCs w:val="20"/>
              </w:rPr>
              <w:t>.</w:t>
            </w:r>
            <w:r w:rsidRPr="00934E54">
              <w:rPr>
                <w:rFonts w:ascii="宋体" w:hAnsi="宋体" w:cs="宋体"/>
                <w:color w:val="000000"/>
                <w:kern w:val="0"/>
                <w:sz w:val="20"/>
                <w:szCs w:val="20"/>
              </w:rPr>
              <w:t>尺寸：</w:t>
            </w:r>
            <w:r w:rsidRPr="00934E54">
              <w:rPr>
                <w:rFonts w:ascii="宋体" w:hAnsi="宋体" w:cs="宋体" w:hint="eastAsia"/>
                <w:color w:val="000000"/>
                <w:kern w:val="0"/>
                <w:sz w:val="20"/>
                <w:szCs w:val="20"/>
              </w:rPr>
              <w:t>长</w:t>
            </w:r>
            <w:r w:rsidRPr="00934E54">
              <w:rPr>
                <w:rFonts w:ascii="宋体" w:hAnsi="宋体" w:cs="宋体"/>
                <w:color w:val="000000"/>
                <w:kern w:val="0"/>
                <w:sz w:val="20"/>
                <w:szCs w:val="20"/>
              </w:rPr>
              <w:t>5m</w:t>
            </w:r>
            <w:r w:rsidRPr="00934E54">
              <w:rPr>
                <w:rFonts w:ascii="宋体" w:hAnsi="宋体" w:cs="宋体" w:hint="eastAsia"/>
                <w:color w:val="000000"/>
                <w:kern w:val="0"/>
                <w:sz w:val="20"/>
                <w:szCs w:val="20"/>
              </w:rPr>
              <w:t>、宽</w:t>
            </w:r>
            <w:r w:rsidRPr="00934E54">
              <w:rPr>
                <w:rFonts w:ascii="宋体" w:hAnsi="宋体" w:cs="宋体"/>
                <w:color w:val="000000"/>
                <w:kern w:val="0"/>
                <w:sz w:val="20"/>
                <w:szCs w:val="20"/>
              </w:rPr>
              <w:t>1.5m</w:t>
            </w:r>
            <w:r w:rsidRPr="00934E54">
              <w:rPr>
                <w:rFonts w:ascii="宋体" w:hAnsi="宋体" w:cs="宋体" w:hint="eastAsia"/>
                <w:color w:val="000000"/>
                <w:kern w:val="0"/>
                <w:sz w:val="20"/>
                <w:szCs w:val="20"/>
              </w:rPr>
              <w:t>、高</w:t>
            </w:r>
            <w:r w:rsidRPr="00934E54">
              <w:rPr>
                <w:rFonts w:ascii="宋体" w:hAnsi="宋体" w:cs="宋体"/>
                <w:color w:val="000000"/>
                <w:kern w:val="0"/>
                <w:sz w:val="20"/>
                <w:szCs w:val="20"/>
              </w:rPr>
              <w:t>0.75m</w:t>
            </w:r>
          </w:p>
        </w:tc>
        <w:tc>
          <w:tcPr>
            <w:tcW w:w="257" w:type="pct"/>
            <w:shd w:val="clear" w:color="auto" w:fill="auto"/>
            <w:vAlign w:val="center"/>
            <w:hideMark/>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cs="宋体" w:hint="eastAsia"/>
                <w:color w:val="000000"/>
                <w:kern w:val="0"/>
                <w:sz w:val="20"/>
                <w:szCs w:val="20"/>
              </w:rPr>
              <w:t>1</w:t>
            </w:r>
          </w:p>
        </w:tc>
        <w:tc>
          <w:tcPr>
            <w:tcW w:w="250" w:type="pct"/>
            <w:shd w:val="clear" w:color="auto" w:fill="auto"/>
            <w:vAlign w:val="center"/>
            <w:hideMark/>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cs="宋体" w:hint="eastAsia"/>
                <w:color w:val="000000"/>
                <w:kern w:val="0"/>
                <w:sz w:val="20"/>
                <w:szCs w:val="20"/>
              </w:rPr>
              <w:t>张</w:t>
            </w:r>
          </w:p>
        </w:tc>
      </w:tr>
      <w:tr w:rsidR="002C2FD0" w:rsidRPr="00934E54" w:rsidTr="001033DB">
        <w:trPr>
          <w:trHeight w:val="1999"/>
        </w:trPr>
        <w:tc>
          <w:tcPr>
            <w:tcW w:w="251" w:type="pct"/>
            <w:shd w:val="clear" w:color="auto" w:fill="auto"/>
            <w:vAlign w:val="center"/>
            <w:hideMark/>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cs="宋体"/>
                <w:color w:val="000000"/>
                <w:kern w:val="0"/>
                <w:sz w:val="20"/>
                <w:szCs w:val="20"/>
              </w:rPr>
              <w:t>3</w:t>
            </w:r>
          </w:p>
        </w:tc>
        <w:tc>
          <w:tcPr>
            <w:tcW w:w="250" w:type="pct"/>
            <w:shd w:val="clear" w:color="auto" w:fill="auto"/>
            <w:vAlign w:val="center"/>
            <w:hideMark/>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cs="宋体" w:hint="eastAsia"/>
                <w:color w:val="000000"/>
                <w:kern w:val="0"/>
                <w:sz w:val="20"/>
                <w:szCs w:val="20"/>
              </w:rPr>
              <w:t>座椅</w:t>
            </w:r>
          </w:p>
        </w:tc>
        <w:tc>
          <w:tcPr>
            <w:tcW w:w="2230" w:type="pct"/>
            <w:shd w:val="clear" w:color="auto" w:fill="auto"/>
            <w:vAlign w:val="center"/>
            <w:hideMark/>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noProof/>
              </w:rPr>
              <w:drawing>
                <wp:inline distT="0" distB="0" distL="0" distR="0" wp14:anchorId="7D62E2D1" wp14:editId="55A45B31">
                  <wp:extent cx="876300" cy="1325590"/>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18913" cy="1390051"/>
                          </a:xfrm>
                          <a:prstGeom prst="rect">
                            <a:avLst/>
                          </a:prstGeom>
                        </pic:spPr>
                      </pic:pic>
                    </a:graphicData>
                  </a:graphic>
                </wp:inline>
              </w:drawing>
            </w:r>
          </w:p>
        </w:tc>
        <w:tc>
          <w:tcPr>
            <w:tcW w:w="1762" w:type="pct"/>
            <w:vAlign w:val="center"/>
          </w:tcPr>
          <w:p w:rsidR="002C2FD0" w:rsidRPr="00934E54" w:rsidRDefault="002C2FD0" w:rsidP="001033DB">
            <w:pPr>
              <w:widowControl/>
              <w:jc w:val="left"/>
              <w:rPr>
                <w:rFonts w:ascii="宋体" w:hAnsi="宋体" w:cs="宋体"/>
                <w:color w:val="000000"/>
                <w:kern w:val="0"/>
                <w:sz w:val="20"/>
                <w:szCs w:val="20"/>
              </w:rPr>
            </w:pPr>
            <w:r w:rsidRPr="00934E54">
              <w:rPr>
                <w:rFonts w:ascii="宋体" w:hAnsi="宋体" w:cs="宋体" w:hint="eastAsia"/>
                <w:color w:val="000000"/>
                <w:kern w:val="0"/>
                <w:sz w:val="20"/>
                <w:szCs w:val="20"/>
              </w:rPr>
              <w:t>1.面料采用透气</w:t>
            </w:r>
            <w:r w:rsidRPr="00934E54">
              <w:rPr>
                <w:rFonts w:ascii="宋体" w:hAnsi="宋体" w:cs="宋体"/>
                <w:color w:val="000000"/>
                <w:kern w:val="0"/>
                <w:sz w:val="20"/>
                <w:szCs w:val="20"/>
              </w:rPr>
              <w:t>网布</w:t>
            </w:r>
            <w:r w:rsidRPr="00934E54">
              <w:rPr>
                <w:rFonts w:ascii="宋体" w:hAnsi="宋体" w:cs="宋体" w:hint="eastAsia"/>
                <w:color w:val="000000"/>
                <w:kern w:val="0"/>
                <w:sz w:val="20"/>
                <w:szCs w:val="20"/>
              </w:rPr>
              <w:t>。</w:t>
            </w:r>
          </w:p>
          <w:p w:rsidR="002C2FD0" w:rsidRPr="00934E54" w:rsidRDefault="002C2FD0" w:rsidP="001033DB">
            <w:pPr>
              <w:widowControl/>
              <w:jc w:val="left"/>
              <w:rPr>
                <w:rFonts w:ascii="宋体" w:hAnsi="宋体" w:cs="宋体"/>
                <w:color w:val="000000"/>
                <w:kern w:val="0"/>
                <w:sz w:val="20"/>
                <w:szCs w:val="20"/>
              </w:rPr>
            </w:pPr>
            <w:r w:rsidRPr="00934E54">
              <w:rPr>
                <w:rFonts w:ascii="宋体" w:hAnsi="宋体" w:cs="宋体" w:hint="eastAsia"/>
                <w:color w:val="000000"/>
                <w:kern w:val="0"/>
                <w:sz w:val="20"/>
                <w:szCs w:val="20"/>
              </w:rPr>
              <w:t>2.座椅支架采用电镀钢管。</w:t>
            </w:r>
          </w:p>
          <w:p w:rsidR="002C2FD0" w:rsidRPr="00934E54" w:rsidRDefault="002C2FD0" w:rsidP="001033DB">
            <w:pPr>
              <w:widowControl/>
              <w:jc w:val="left"/>
              <w:rPr>
                <w:rFonts w:ascii="宋体" w:hAnsi="宋体" w:cs="宋体" w:hint="eastAsia"/>
                <w:color w:val="000000"/>
                <w:kern w:val="0"/>
                <w:sz w:val="20"/>
                <w:szCs w:val="20"/>
              </w:rPr>
            </w:pPr>
            <w:r w:rsidRPr="00934E54">
              <w:rPr>
                <w:rFonts w:ascii="宋体" w:hAnsi="宋体" w:cs="宋体" w:hint="eastAsia"/>
                <w:color w:val="000000"/>
                <w:kern w:val="0"/>
                <w:sz w:val="20"/>
                <w:szCs w:val="20"/>
              </w:rPr>
              <w:t>3.尺寸：高0.9m、宽0.55m</w:t>
            </w:r>
          </w:p>
        </w:tc>
        <w:tc>
          <w:tcPr>
            <w:tcW w:w="257" w:type="pct"/>
            <w:shd w:val="clear" w:color="auto" w:fill="auto"/>
            <w:vAlign w:val="center"/>
            <w:hideMark/>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cs="宋体"/>
                <w:color w:val="000000"/>
                <w:kern w:val="0"/>
                <w:sz w:val="20"/>
                <w:szCs w:val="20"/>
              </w:rPr>
              <w:t>27</w:t>
            </w:r>
          </w:p>
        </w:tc>
        <w:tc>
          <w:tcPr>
            <w:tcW w:w="250" w:type="pct"/>
            <w:shd w:val="clear" w:color="auto" w:fill="auto"/>
            <w:vAlign w:val="center"/>
            <w:hideMark/>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cs="宋体" w:hint="eastAsia"/>
                <w:color w:val="000000"/>
                <w:kern w:val="0"/>
                <w:sz w:val="20"/>
                <w:szCs w:val="20"/>
              </w:rPr>
              <w:t>个</w:t>
            </w:r>
          </w:p>
        </w:tc>
      </w:tr>
      <w:tr w:rsidR="002C2FD0" w:rsidRPr="00934E54" w:rsidTr="001033DB">
        <w:trPr>
          <w:trHeight w:val="1999"/>
        </w:trPr>
        <w:tc>
          <w:tcPr>
            <w:tcW w:w="251" w:type="pct"/>
            <w:shd w:val="clear" w:color="auto" w:fill="auto"/>
            <w:vAlign w:val="center"/>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cs="宋体" w:hint="eastAsia"/>
                <w:color w:val="000000"/>
                <w:kern w:val="0"/>
                <w:sz w:val="20"/>
                <w:szCs w:val="20"/>
              </w:rPr>
              <w:t>4</w:t>
            </w:r>
          </w:p>
        </w:tc>
        <w:tc>
          <w:tcPr>
            <w:tcW w:w="250" w:type="pct"/>
            <w:shd w:val="clear" w:color="auto" w:fill="auto"/>
            <w:vAlign w:val="center"/>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cs="宋体" w:hint="eastAsia"/>
                <w:color w:val="000000"/>
                <w:kern w:val="0"/>
                <w:sz w:val="20"/>
                <w:szCs w:val="20"/>
              </w:rPr>
              <w:t>条型桌</w:t>
            </w:r>
          </w:p>
        </w:tc>
        <w:tc>
          <w:tcPr>
            <w:tcW w:w="2230" w:type="pct"/>
            <w:shd w:val="clear" w:color="auto" w:fill="auto"/>
            <w:vAlign w:val="center"/>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noProof/>
              </w:rPr>
              <w:drawing>
                <wp:inline distT="0" distB="0" distL="0" distR="0" wp14:anchorId="1D4B5CF7" wp14:editId="6F3A345D">
                  <wp:extent cx="1390650" cy="13422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10842" cy="1361729"/>
                          </a:xfrm>
                          <a:prstGeom prst="rect">
                            <a:avLst/>
                          </a:prstGeom>
                        </pic:spPr>
                      </pic:pic>
                    </a:graphicData>
                  </a:graphic>
                </wp:inline>
              </w:drawing>
            </w:r>
          </w:p>
        </w:tc>
        <w:tc>
          <w:tcPr>
            <w:tcW w:w="1762" w:type="pct"/>
            <w:vAlign w:val="center"/>
          </w:tcPr>
          <w:p w:rsidR="002C2FD0" w:rsidRPr="00934E54" w:rsidRDefault="002C2FD0" w:rsidP="001033DB">
            <w:pPr>
              <w:widowControl/>
              <w:jc w:val="left"/>
              <w:rPr>
                <w:rFonts w:ascii="宋体" w:hAnsi="宋体" w:cs="宋体"/>
                <w:color w:val="000000"/>
                <w:kern w:val="0"/>
                <w:sz w:val="20"/>
                <w:szCs w:val="20"/>
              </w:rPr>
            </w:pPr>
            <w:r w:rsidRPr="00934E54">
              <w:rPr>
                <w:rFonts w:ascii="宋体" w:hAnsi="宋体" w:cs="宋体" w:hint="eastAsia"/>
                <w:color w:val="000000"/>
                <w:kern w:val="0"/>
                <w:sz w:val="20"/>
                <w:szCs w:val="20"/>
              </w:rPr>
              <w:t>1.整体外观简约时尚，环保无毒、无味。</w:t>
            </w:r>
          </w:p>
          <w:p w:rsidR="002C2FD0" w:rsidRPr="00934E54" w:rsidRDefault="002C2FD0" w:rsidP="001033DB">
            <w:pPr>
              <w:widowControl/>
              <w:jc w:val="left"/>
              <w:rPr>
                <w:rFonts w:ascii="宋体" w:hAnsi="宋体" w:cs="宋体"/>
                <w:color w:val="000000"/>
                <w:kern w:val="0"/>
                <w:sz w:val="20"/>
                <w:szCs w:val="20"/>
              </w:rPr>
            </w:pPr>
            <w:r w:rsidRPr="00934E54">
              <w:rPr>
                <w:rFonts w:ascii="宋体" w:hAnsi="宋体" w:cs="宋体"/>
                <w:color w:val="000000"/>
                <w:kern w:val="0"/>
                <w:sz w:val="20"/>
                <w:szCs w:val="20"/>
              </w:rPr>
              <w:t>2.</w:t>
            </w:r>
            <w:r w:rsidRPr="00934E54">
              <w:rPr>
                <w:rFonts w:ascii="宋体" w:hAnsi="宋体" w:hint="eastAsia"/>
              </w:rPr>
              <w:t xml:space="preserve"> </w:t>
            </w:r>
            <w:r w:rsidRPr="00934E54">
              <w:rPr>
                <w:rFonts w:ascii="宋体" w:hAnsi="宋体" w:cs="宋体" w:hint="eastAsia"/>
                <w:color w:val="000000"/>
                <w:kern w:val="0"/>
                <w:sz w:val="20"/>
                <w:szCs w:val="20"/>
              </w:rPr>
              <w:t>整体采用</w:t>
            </w:r>
            <w:r w:rsidRPr="00934E54">
              <w:rPr>
                <w:rFonts w:ascii="宋体" w:hAnsi="宋体" w:cs="宋体"/>
                <w:color w:val="000000"/>
                <w:kern w:val="0"/>
                <w:sz w:val="20"/>
                <w:szCs w:val="20"/>
              </w:rPr>
              <w:t>E1级环保板材或实木板材，耐磨、耐划、耐酸碱。</w:t>
            </w:r>
          </w:p>
          <w:p w:rsidR="002C2FD0" w:rsidRPr="00934E54" w:rsidRDefault="002C2FD0" w:rsidP="001033DB">
            <w:pPr>
              <w:widowControl/>
              <w:jc w:val="left"/>
              <w:rPr>
                <w:rFonts w:ascii="宋体" w:hAnsi="宋体" w:cs="宋体" w:hint="eastAsia"/>
                <w:color w:val="000000"/>
                <w:kern w:val="0"/>
                <w:sz w:val="20"/>
                <w:szCs w:val="20"/>
              </w:rPr>
            </w:pPr>
            <w:r w:rsidRPr="00934E54">
              <w:rPr>
                <w:rFonts w:ascii="宋体" w:hAnsi="宋体" w:cs="宋体" w:hint="eastAsia"/>
                <w:color w:val="000000"/>
                <w:kern w:val="0"/>
                <w:sz w:val="20"/>
                <w:szCs w:val="20"/>
              </w:rPr>
              <w:t>3.整体颜色与会议桌一致。</w:t>
            </w:r>
          </w:p>
          <w:p w:rsidR="002C2FD0" w:rsidRPr="00934E54" w:rsidRDefault="002C2FD0" w:rsidP="001033DB">
            <w:pPr>
              <w:widowControl/>
              <w:jc w:val="left"/>
              <w:rPr>
                <w:rFonts w:ascii="宋体" w:hAnsi="宋体" w:cs="宋体" w:hint="eastAsia"/>
                <w:color w:val="000000"/>
                <w:kern w:val="0"/>
                <w:sz w:val="20"/>
                <w:szCs w:val="20"/>
              </w:rPr>
            </w:pPr>
            <w:r w:rsidRPr="00934E54">
              <w:rPr>
                <w:rFonts w:ascii="宋体" w:hAnsi="宋体" w:cs="宋体"/>
                <w:color w:val="000000"/>
                <w:kern w:val="0"/>
                <w:sz w:val="20"/>
                <w:szCs w:val="20"/>
              </w:rPr>
              <w:t>4</w:t>
            </w:r>
            <w:r w:rsidRPr="00934E54">
              <w:rPr>
                <w:rFonts w:ascii="宋体" w:hAnsi="宋体" w:cs="宋体" w:hint="eastAsia"/>
                <w:color w:val="000000"/>
                <w:kern w:val="0"/>
                <w:sz w:val="20"/>
                <w:szCs w:val="20"/>
              </w:rPr>
              <w:t>.</w:t>
            </w:r>
            <w:r w:rsidRPr="00934E54">
              <w:rPr>
                <w:rFonts w:ascii="宋体" w:hAnsi="宋体" w:cs="宋体"/>
                <w:color w:val="000000"/>
                <w:kern w:val="0"/>
                <w:sz w:val="20"/>
                <w:szCs w:val="20"/>
              </w:rPr>
              <w:t>尺寸：</w:t>
            </w:r>
            <w:r w:rsidRPr="00934E54">
              <w:rPr>
                <w:rFonts w:ascii="宋体" w:hAnsi="宋体" w:cs="宋体" w:hint="eastAsia"/>
                <w:color w:val="000000"/>
                <w:kern w:val="0"/>
                <w:sz w:val="20"/>
                <w:szCs w:val="20"/>
              </w:rPr>
              <w:t>长</w:t>
            </w:r>
            <w:r w:rsidRPr="00934E54">
              <w:rPr>
                <w:rFonts w:ascii="宋体" w:hAnsi="宋体" w:cs="宋体"/>
                <w:color w:val="000000"/>
                <w:kern w:val="0"/>
                <w:sz w:val="20"/>
                <w:szCs w:val="20"/>
              </w:rPr>
              <w:t>1</w:t>
            </w:r>
            <w:r w:rsidRPr="00934E54">
              <w:rPr>
                <w:rFonts w:ascii="宋体" w:hAnsi="宋体" w:cs="宋体" w:hint="eastAsia"/>
                <w:color w:val="000000"/>
                <w:kern w:val="0"/>
                <w:sz w:val="20"/>
                <w:szCs w:val="20"/>
              </w:rPr>
              <w:t>.2m、宽</w:t>
            </w:r>
            <w:r w:rsidRPr="00934E54">
              <w:rPr>
                <w:rFonts w:ascii="宋体" w:hAnsi="宋体" w:cs="宋体"/>
                <w:color w:val="000000"/>
                <w:kern w:val="0"/>
                <w:sz w:val="20"/>
                <w:szCs w:val="20"/>
              </w:rPr>
              <w:t>0.4m</w:t>
            </w:r>
            <w:r w:rsidRPr="00934E54">
              <w:rPr>
                <w:rFonts w:ascii="宋体" w:hAnsi="宋体" w:cs="宋体" w:hint="eastAsia"/>
                <w:color w:val="000000"/>
                <w:kern w:val="0"/>
                <w:sz w:val="20"/>
                <w:szCs w:val="20"/>
              </w:rPr>
              <w:t>、高</w:t>
            </w:r>
            <w:r w:rsidRPr="00934E54">
              <w:rPr>
                <w:rFonts w:ascii="宋体" w:hAnsi="宋体" w:cs="宋体"/>
                <w:color w:val="000000"/>
                <w:kern w:val="0"/>
                <w:sz w:val="20"/>
                <w:szCs w:val="20"/>
              </w:rPr>
              <w:t>0.75m</w:t>
            </w:r>
          </w:p>
        </w:tc>
        <w:tc>
          <w:tcPr>
            <w:tcW w:w="257" w:type="pct"/>
            <w:shd w:val="clear" w:color="auto" w:fill="auto"/>
            <w:vAlign w:val="center"/>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cs="宋体"/>
                <w:color w:val="000000"/>
                <w:kern w:val="0"/>
                <w:sz w:val="20"/>
                <w:szCs w:val="20"/>
              </w:rPr>
              <w:t>8</w:t>
            </w:r>
          </w:p>
        </w:tc>
        <w:tc>
          <w:tcPr>
            <w:tcW w:w="250" w:type="pct"/>
            <w:shd w:val="clear" w:color="auto" w:fill="auto"/>
            <w:vAlign w:val="center"/>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cs="宋体" w:hint="eastAsia"/>
                <w:color w:val="000000"/>
                <w:kern w:val="0"/>
                <w:sz w:val="20"/>
                <w:szCs w:val="20"/>
              </w:rPr>
              <w:t>张</w:t>
            </w:r>
          </w:p>
        </w:tc>
      </w:tr>
      <w:tr w:rsidR="002C2FD0" w:rsidRPr="00934E54" w:rsidTr="001033DB">
        <w:trPr>
          <w:trHeight w:val="1999"/>
        </w:trPr>
        <w:tc>
          <w:tcPr>
            <w:tcW w:w="251" w:type="pct"/>
            <w:shd w:val="clear" w:color="auto" w:fill="auto"/>
            <w:vAlign w:val="center"/>
            <w:hideMark/>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cs="宋体"/>
                <w:color w:val="000000"/>
                <w:kern w:val="0"/>
                <w:sz w:val="20"/>
                <w:szCs w:val="20"/>
              </w:rPr>
              <w:t>5</w:t>
            </w:r>
          </w:p>
        </w:tc>
        <w:tc>
          <w:tcPr>
            <w:tcW w:w="250" w:type="pct"/>
            <w:shd w:val="clear" w:color="auto" w:fill="auto"/>
            <w:vAlign w:val="center"/>
            <w:hideMark/>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cs="宋体" w:hint="eastAsia"/>
                <w:color w:val="000000"/>
                <w:kern w:val="0"/>
                <w:sz w:val="20"/>
                <w:szCs w:val="20"/>
              </w:rPr>
              <w:t>电脑桌</w:t>
            </w:r>
          </w:p>
        </w:tc>
        <w:tc>
          <w:tcPr>
            <w:tcW w:w="2230" w:type="pct"/>
            <w:shd w:val="clear" w:color="auto" w:fill="auto"/>
            <w:vAlign w:val="center"/>
            <w:hideMark/>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noProof/>
              </w:rPr>
              <w:drawing>
                <wp:inline distT="0" distB="0" distL="0" distR="0" wp14:anchorId="26F7BC50" wp14:editId="09000B87">
                  <wp:extent cx="1943100" cy="1400596"/>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12439" cy="1450576"/>
                          </a:xfrm>
                          <a:prstGeom prst="rect">
                            <a:avLst/>
                          </a:prstGeom>
                        </pic:spPr>
                      </pic:pic>
                    </a:graphicData>
                  </a:graphic>
                </wp:inline>
              </w:drawing>
            </w:r>
          </w:p>
        </w:tc>
        <w:tc>
          <w:tcPr>
            <w:tcW w:w="1762" w:type="pct"/>
            <w:vAlign w:val="center"/>
          </w:tcPr>
          <w:p w:rsidR="002C2FD0" w:rsidRPr="00934E54" w:rsidRDefault="002C2FD0" w:rsidP="001033DB">
            <w:pPr>
              <w:widowControl/>
              <w:jc w:val="left"/>
              <w:rPr>
                <w:rFonts w:ascii="宋体" w:hAnsi="宋体" w:cs="宋体"/>
                <w:color w:val="000000"/>
                <w:kern w:val="0"/>
                <w:sz w:val="20"/>
                <w:szCs w:val="20"/>
              </w:rPr>
            </w:pPr>
            <w:r w:rsidRPr="00934E54">
              <w:rPr>
                <w:rFonts w:ascii="宋体" w:hAnsi="宋体" w:cs="宋体" w:hint="eastAsia"/>
                <w:color w:val="000000"/>
                <w:kern w:val="0"/>
                <w:sz w:val="20"/>
                <w:szCs w:val="20"/>
              </w:rPr>
              <w:t>1.整体外观简约时尚，环保无毒、无味。</w:t>
            </w:r>
            <w:r w:rsidRPr="00934E54">
              <w:rPr>
                <w:rFonts w:ascii="宋体" w:hAnsi="宋体" w:cs="宋体" w:hint="eastAsia"/>
                <w:color w:val="000000"/>
                <w:kern w:val="0"/>
                <w:sz w:val="20"/>
                <w:szCs w:val="20"/>
              </w:rPr>
              <w:br/>
              <w:t>2.桌面采用E1级环保板材或实木板材，耐磨、耐划、耐酸碱。</w:t>
            </w:r>
          </w:p>
          <w:p w:rsidR="002C2FD0" w:rsidRPr="00934E54" w:rsidRDefault="002C2FD0" w:rsidP="001033DB">
            <w:pPr>
              <w:widowControl/>
              <w:jc w:val="left"/>
              <w:rPr>
                <w:rFonts w:ascii="宋体" w:hAnsi="宋体" w:cs="宋体"/>
                <w:color w:val="000000"/>
                <w:kern w:val="0"/>
                <w:sz w:val="20"/>
                <w:szCs w:val="20"/>
              </w:rPr>
            </w:pPr>
            <w:r w:rsidRPr="00934E54">
              <w:rPr>
                <w:rFonts w:ascii="宋体" w:hAnsi="宋体" w:cs="宋体"/>
                <w:color w:val="000000"/>
                <w:kern w:val="0"/>
                <w:sz w:val="20"/>
                <w:szCs w:val="20"/>
              </w:rPr>
              <w:t>3.</w:t>
            </w:r>
            <w:r w:rsidRPr="00934E54">
              <w:rPr>
                <w:rFonts w:ascii="宋体" w:hAnsi="宋体" w:cs="宋体" w:hint="eastAsia"/>
                <w:color w:val="000000"/>
                <w:kern w:val="0"/>
                <w:sz w:val="20"/>
                <w:szCs w:val="20"/>
              </w:rPr>
              <w:t>桌面颜色与会议桌一致。</w:t>
            </w:r>
          </w:p>
          <w:p w:rsidR="002C2FD0" w:rsidRPr="00934E54" w:rsidRDefault="002C2FD0" w:rsidP="001033DB">
            <w:pPr>
              <w:widowControl/>
              <w:jc w:val="left"/>
              <w:rPr>
                <w:rFonts w:ascii="宋体" w:hAnsi="宋体" w:cs="宋体"/>
                <w:color w:val="000000"/>
                <w:kern w:val="0"/>
                <w:sz w:val="20"/>
                <w:szCs w:val="20"/>
              </w:rPr>
            </w:pPr>
            <w:r w:rsidRPr="00934E54">
              <w:rPr>
                <w:rFonts w:ascii="宋体" w:hAnsi="宋体" w:cs="宋体"/>
                <w:color w:val="000000"/>
                <w:kern w:val="0"/>
                <w:sz w:val="20"/>
                <w:szCs w:val="20"/>
              </w:rPr>
              <w:t>4</w:t>
            </w:r>
            <w:r w:rsidRPr="00934E54">
              <w:rPr>
                <w:rFonts w:ascii="宋体" w:hAnsi="宋体" w:cs="宋体" w:hint="eastAsia"/>
                <w:color w:val="000000"/>
                <w:kern w:val="0"/>
                <w:sz w:val="20"/>
                <w:szCs w:val="20"/>
              </w:rPr>
              <w:t>. 称重框架采用优质钢架。</w:t>
            </w:r>
            <w:r w:rsidRPr="00934E54">
              <w:rPr>
                <w:rFonts w:ascii="宋体" w:hAnsi="宋体" w:cs="宋体" w:hint="eastAsia"/>
                <w:color w:val="000000"/>
                <w:kern w:val="0"/>
                <w:sz w:val="20"/>
                <w:szCs w:val="20"/>
              </w:rPr>
              <w:br/>
              <w:t>5.桌椅整体符合人体工程学设计。</w:t>
            </w:r>
            <w:r w:rsidRPr="00934E54">
              <w:rPr>
                <w:rFonts w:ascii="宋体" w:hAnsi="宋体" w:cs="宋体" w:hint="eastAsia"/>
                <w:color w:val="000000"/>
                <w:kern w:val="0"/>
                <w:sz w:val="20"/>
                <w:szCs w:val="20"/>
              </w:rPr>
              <w:br/>
              <w:t>6.含座椅</w:t>
            </w:r>
            <w:r w:rsidRPr="00934E54">
              <w:rPr>
                <w:rFonts w:ascii="宋体" w:hAnsi="宋体" w:cs="宋体"/>
                <w:color w:val="000000"/>
                <w:kern w:val="0"/>
                <w:sz w:val="20"/>
                <w:szCs w:val="20"/>
              </w:rPr>
              <w:t>1</w:t>
            </w:r>
            <w:r w:rsidRPr="00934E54">
              <w:rPr>
                <w:rFonts w:ascii="宋体" w:hAnsi="宋体" w:cs="宋体" w:hint="eastAsia"/>
                <w:color w:val="000000"/>
                <w:kern w:val="0"/>
                <w:sz w:val="20"/>
                <w:szCs w:val="20"/>
              </w:rPr>
              <w:t>个，可升降、可旋转</w:t>
            </w:r>
          </w:p>
          <w:p w:rsidR="002C2FD0" w:rsidRPr="00934E54" w:rsidRDefault="002C2FD0" w:rsidP="001033DB">
            <w:pPr>
              <w:widowControl/>
              <w:jc w:val="left"/>
              <w:rPr>
                <w:rFonts w:ascii="宋体" w:hAnsi="宋体" w:cs="宋体" w:hint="eastAsia"/>
                <w:color w:val="000000"/>
                <w:kern w:val="0"/>
                <w:sz w:val="20"/>
                <w:szCs w:val="20"/>
              </w:rPr>
            </w:pPr>
            <w:r w:rsidRPr="00934E54">
              <w:rPr>
                <w:rFonts w:ascii="宋体" w:hAnsi="宋体" w:cs="宋体"/>
                <w:color w:val="000000"/>
                <w:kern w:val="0"/>
                <w:sz w:val="20"/>
                <w:szCs w:val="20"/>
              </w:rPr>
              <w:t>7</w:t>
            </w:r>
            <w:r w:rsidRPr="00934E54">
              <w:rPr>
                <w:rFonts w:ascii="宋体" w:hAnsi="宋体" w:cs="宋体" w:hint="eastAsia"/>
                <w:color w:val="000000"/>
                <w:kern w:val="0"/>
                <w:sz w:val="20"/>
                <w:szCs w:val="20"/>
              </w:rPr>
              <w:t>.</w:t>
            </w:r>
            <w:r w:rsidRPr="00934E54">
              <w:rPr>
                <w:rFonts w:ascii="宋体" w:hAnsi="宋体" w:cs="宋体"/>
                <w:color w:val="000000"/>
                <w:kern w:val="0"/>
                <w:sz w:val="20"/>
                <w:szCs w:val="20"/>
              </w:rPr>
              <w:t>尺寸：</w:t>
            </w:r>
            <w:r w:rsidRPr="00934E54">
              <w:rPr>
                <w:rFonts w:ascii="宋体" w:hAnsi="宋体" w:cs="宋体" w:hint="eastAsia"/>
                <w:color w:val="000000"/>
                <w:kern w:val="0"/>
                <w:sz w:val="20"/>
                <w:szCs w:val="20"/>
              </w:rPr>
              <w:t>长</w:t>
            </w:r>
            <w:r w:rsidRPr="00934E54">
              <w:rPr>
                <w:rFonts w:ascii="宋体" w:hAnsi="宋体" w:cs="宋体"/>
                <w:color w:val="000000"/>
                <w:kern w:val="0"/>
                <w:sz w:val="20"/>
                <w:szCs w:val="20"/>
              </w:rPr>
              <w:t>1</w:t>
            </w:r>
            <w:r w:rsidRPr="00934E54">
              <w:rPr>
                <w:rFonts w:ascii="宋体" w:hAnsi="宋体" w:cs="宋体" w:hint="eastAsia"/>
                <w:color w:val="000000"/>
                <w:kern w:val="0"/>
                <w:sz w:val="20"/>
                <w:szCs w:val="20"/>
              </w:rPr>
              <w:t>.</w:t>
            </w:r>
            <w:r w:rsidRPr="00934E54">
              <w:rPr>
                <w:rFonts w:ascii="宋体" w:hAnsi="宋体" w:cs="宋体"/>
                <w:color w:val="000000"/>
                <w:kern w:val="0"/>
                <w:sz w:val="20"/>
                <w:szCs w:val="20"/>
              </w:rPr>
              <w:t>6</w:t>
            </w:r>
            <w:r w:rsidRPr="00934E54">
              <w:rPr>
                <w:rFonts w:ascii="宋体" w:hAnsi="宋体" w:cs="宋体" w:hint="eastAsia"/>
                <w:color w:val="000000"/>
                <w:kern w:val="0"/>
                <w:sz w:val="20"/>
                <w:szCs w:val="20"/>
              </w:rPr>
              <w:t>m、宽</w:t>
            </w:r>
            <w:r w:rsidRPr="00934E54">
              <w:rPr>
                <w:rFonts w:ascii="宋体" w:hAnsi="宋体" w:cs="宋体"/>
                <w:color w:val="000000"/>
                <w:kern w:val="0"/>
                <w:sz w:val="20"/>
                <w:szCs w:val="20"/>
              </w:rPr>
              <w:t>0.8m</w:t>
            </w:r>
            <w:r w:rsidRPr="00934E54">
              <w:rPr>
                <w:rFonts w:ascii="宋体" w:hAnsi="宋体" w:cs="宋体" w:hint="eastAsia"/>
                <w:color w:val="000000"/>
                <w:kern w:val="0"/>
                <w:sz w:val="20"/>
                <w:szCs w:val="20"/>
              </w:rPr>
              <w:t>、高</w:t>
            </w:r>
            <w:r w:rsidRPr="00934E54">
              <w:rPr>
                <w:rFonts w:ascii="宋体" w:hAnsi="宋体" w:cs="宋体"/>
                <w:color w:val="000000"/>
                <w:kern w:val="0"/>
                <w:sz w:val="20"/>
                <w:szCs w:val="20"/>
              </w:rPr>
              <w:t>0.75m</w:t>
            </w:r>
          </w:p>
        </w:tc>
        <w:tc>
          <w:tcPr>
            <w:tcW w:w="257" w:type="pct"/>
            <w:shd w:val="clear" w:color="auto" w:fill="auto"/>
            <w:vAlign w:val="center"/>
            <w:hideMark/>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cs="宋体" w:hint="eastAsia"/>
                <w:color w:val="000000"/>
                <w:kern w:val="0"/>
                <w:sz w:val="20"/>
                <w:szCs w:val="20"/>
              </w:rPr>
              <w:t>1</w:t>
            </w:r>
          </w:p>
        </w:tc>
        <w:tc>
          <w:tcPr>
            <w:tcW w:w="250" w:type="pct"/>
            <w:shd w:val="clear" w:color="auto" w:fill="auto"/>
            <w:vAlign w:val="center"/>
            <w:hideMark/>
          </w:tcPr>
          <w:p w:rsidR="002C2FD0" w:rsidRPr="00934E54" w:rsidRDefault="002C2FD0" w:rsidP="001033DB">
            <w:pPr>
              <w:widowControl/>
              <w:jc w:val="center"/>
              <w:rPr>
                <w:rFonts w:ascii="宋体" w:hAnsi="宋体" w:cs="宋体"/>
                <w:color w:val="000000"/>
                <w:kern w:val="0"/>
                <w:sz w:val="20"/>
                <w:szCs w:val="20"/>
              </w:rPr>
            </w:pPr>
            <w:r w:rsidRPr="00934E54">
              <w:rPr>
                <w:rFonts w:ascii="宋体" w:hAnsi="宋体" w:cs="宋体" w:hint="eastAsia"/>
                <w:color w:val="000000"/>
                <w:kern w:val="0"/>
                <w:sz w:val="20"/>
                <w:szCs w:val="20"/>
              </w:rPr>
              <w:t>套</w:t>
            </w:r>
          </w:p>
        </w:tc>
      </w:tr>
    </w:tbl>
    <w:p w:rsidR="000F5290" w:rsidRPr="00934E54" w:rsidRDefault="000F5290" w:rsidP="000F5290">
      <w:pPr>
        <w:ind w:firstLineChars="300" w:firstLine="840"/>
        <w:jc w:val="left"/>
        <w:rPr>
          <w:rFonts w:ascii="宋体" w:hAnsi="宋体"/>
          <w:sz w:val="28"/>
          <w:szCs w:val="28"/>
        </w:rPr>
      </w:pPr>
    </w:p>
    <w:p w:rsidR="000F5290" w:rsidRPr="00934E54" w:rsidRDefault="000F5290" w:rsidP="000F5290">
      <w:pPr>
        <w:pStyle w:val="af0"/>
        <w:ind w:firstLineChars="200" w:firstLine="482"/>
        <w:rPr>
          <w:rFonts w:ascii="宋体" w:eastAsia="宋体" w:hAnsi="宋体"/>
          <w:b/>
          <w:sz w:val="24"/>
        </w:rPr>
      </w:pPr>
      <w:r w:rsidRPr="00934E54">
        <w:rPr>
          <w:rFonts w:ascii="宋体" w:eastAsia="宋体" w:hAnsi="宋体" w:hint="eastAsia"/>
          <w:b/>
          <w:sz w:val="24"/>
        </w:rPr>
        <w:t>注：以上条件必须满足，</w:t>
      </w:r>
      <w:r w:rsidR="00C877A6" w:rsidRPr="00934E54">
        <w:rPr>
          <w:rFonts w:ascii="宋体" w:eastAsia="宋体" w:hAnsi="宋体" w:hint="eastAsia"/>
          <w:b/>
          <w:sz w:val="24"/>
        </w:rPr>
        <w:t>生产前中标单位须报送各款样品材料至采购方确定后，方可</w:t>
      </w:r>
      <w:r w:rsidR="00C877A6" w:rsidRPr="00934E54">
        <w:rPr>
          <w:rFonts w:ascii="宋体" w:eastAsia="宋体" w:hAnsi="宋体" w:hint="eastAsia"/>
          <w:b/>
          <w:sz w:val="24"/>
        </w:rPr>
        <w:lastRenderedPageBreak/>
        <w:t>进行批量生产；</w:t>
      </w:r>
      <w:r w:rsidRPr="00934E54">
        <w:rPr>
          <w:rFonts w:ascii="宋体" w:eastAsia="宋体" w:hAnsi="宋体" w:hint="eastAsia"/>
          <w:b/>
          <w:sz w:val="24"/>
        </w:rPr>
        <w:t>验收时严格按照以上要求验收。</w:t>
      </w:r>
    </w:p>
    <w:p w:rsidR="000F5290" w:rsidRPr="00934E54" w:rsidRDefault="000F5290" w:rsidP="000F5290">
      <w:pPr>
        <w:pStyle w:val="af0"/>
        <w:numPr>
          <w:ilvl w:val="0"/>
          <w:numId w:val="10"/>
        </w:numPr>
        <w:rPr>
          <w:rFonts w:ascii="宋体" w:eastAsia="宋体" w:hAnsi="宋体" w:cs="方正黑体简体"/>
          <w:kern w:val="0"/>
          <w:sz w:val="24"/>
        </w:rPr>
      </w:pPr>
      <w:r w:rsidRPr="00934E54">
        <w:rPr>
          <w:rFonts w:ascii="宋体" w:eastAsia="宋体" w:hAnsi="宋体" w:cs="方正黑体简体" w:hint="eastAsia"/>
          <w:kern w:val="0"/>
          <w:sz w:val="24"/>
        </w:rPr>
        <w:t>安装区域</w:t>
      </w:r>
    </w:p>
    <w:p w:rsidR="000F5290" w:rsidRPr="00934E54" w:rsidRDefault="000F5290" w:rsidP="000F5290">
      <w:pPr>
        <w:pStyle w:val="af0"/>
        <w:ind w:firstLineChars="200" w:firstLine="480"/>
        <w:rPr>
          <w:rFonts w:ascii="宋体" w:eastAsia="宋体" w:hAnsi="宋体"/>
          <w:sz w:val="24"/>
        </w:rPr>
      </w:pPr>
      <w:r w:rsidRPr="00934E54">
        <w:rPr>
          <w:rFonts w:ascii="宋体" w:eastAsia="宋体" w:hAnsi="宋体" w:hint="eastAsia"/>
          <w:sz w:val="24"/>
        </w:rPr>
        <w:t>重庆第二师范学院南山校区</w:t>
      </w:r>
      <w:r w:rsidR="002C2FD0" w:rsidRPr="00934E54">
        <w:rPr>
          <w:rFonts w:ascii="宋体" w:eastAsia="宋体" w:hAnsi="宋体" w:hint="eastAsia"/>
          <w:sz w:val="24"/>
        </w:rPr>
        <w:t>。</w:t>
      </w:r>
    </w:p>
    <w:p w:rsidR="000F5290" w:rsidRPr="00934E54" w:rsidRDefault="000F5290" w:rsidP="00F94003">
      <w:pPr>
        <w:pStyle w:val="af0"/>
        <w:rPr>
          <w:rFonts w:ascii="宋体" w:eastAsia="宋体" w:hAnsi="宋体" w:cs="方正黑体简体"/>
          <w:kern w:val="0"/>
          <w:sz w:val="24"/>
        </w:rPr>
      </w:pPr>
      <w:r w:rsidRPr="00934E54">
        <w:rPr>
          <w:rFonts w:ascii="宋体" w:eastAsia="宋体" w:hAnsi="宋体" w:cs="方正黑体简体" w:hint="eastAsia"/>
          <w:kern w:val="0"/>
          <w:sz w:val="24"/>
        </w:rPr>
        <w:t>三、报价要求</w:t>
      </w:r>
      <w:r w:rsidR="00F94003" w:rsidRPr="00934E54">
        <w:rPr>
          <w:rFonts w:ascii="宋体" w:eastAsia="宋体" w:hAnsi="宋体" w:cs="方正黑体简体" w:hint="eastAsia"/>
          <w:kern w:val="0"/>
          <w:sz w:val="24"/>
        </w:rPr>
        <w:t>：</w:t>
      </w:r>
      <w:r w:rsidRPr="00934E54">
        <w:rPr>
          <w:rFonts w:ascii="宋体" w:eastAsia="宋体" w:hAnsi="宋体" w:hint="eastAsia"/>
          <w:color w:val="000000" w:themeColor="text1"/>
          <w:sz w:val="24"/>
        </w:rPr>
        <w:t>总报价包含材料费、搬运及安装人工费、运输费、开票税费等全部包干费用。</w:t>
      </w:r>
    </w:p>
    <w:p w:rsidR="004A3EF6" w:rsidRPr="00934E54" w:rsidRDefault="004A3EF6" w:rsidP="006F385B">
      <w:pPr>
        <w:jc w:val="left"/>
        <w:rPr>
          <w:rFonts w:ascii="宋体" w:hAnsi="宋体"/>
          <w:sz w:val="24"/>
        </w:rPr>
      </w:pPr>
    </w:p>
    <w:p w:rsidR="004A3EF6" w:rsidRPr="00934E54" w:rsidRDefault="004A3EF6">
      <w:pPr>
        <w:jc w:val="center"/>
        <w:rPr>
          <w:rFonts w:ascii="宋体" w:hAnsi="宋体"/>
          <w:bCs/>
          <w:sz w:val="110"/>
          <w:szCs w:val="110"/>
        </w:rPr>
      </w:pPr>
    </w:p>
    <w:p w:rsidR="004A3EF6" w:rsidRPr="00934E54" w:rsidRDefault="004A3EF6">
      <w:pPr>
        <w:jc w:val="center"/>
        <w:rPr>
          <w:rFonts w:ascii="宋体" w:hAnsi="宋体"/>
          <w:bCs/>
          <w:sz w:val="110"/>
          <w:szCs w:val="110"/>
        </w:rPr>
      </w:pPr>
    </w:p>
    <w:p w:rsidR="00934E54" w:rsidRPr="00934E54" w:rsidRDefault="00934E54">
      <w:pPr>
        <w:widowControl/>
        <w:jc w:val="left"/>
        <w:rPr>
          <w:rFonts w:ascii="宋体" w:hAnsi="宋体"/>
          <w:bCs/>
          <w:sz w:val="110"/>
          <w:szCs w:val="110"/>
        </w:rPr>
      </w:pPr>
      <w:r w:rsidRPr="00934E54">
        <w:rPr>
          <w:rFonts w:ascii="宋体" w:hAnsi="宋体"/>
          <w:bCs/>
          <w:sz w:val="110"/>
          <w:szCs w:val="110"/>
        </w:rPr>
        <w:br w:type="page"/>
      </w:r>
    </w:p>
    <w:p w:rsidR="004A3EF6" w:rsidRPr="00934E54" w:rsidRDefault="004A3EF6">
      <w:pPr>
        <w:jc w:val="center"/>
        <w:rPr>
          <w:rFonts w:ascii="宋体" w:hAnsi="宋体"/>
          <w:bCs/>
          <w:sz w:val="110"/>
          <w:szCs w:val="110"/>
        </w:rPr>
      </w:pPr>
    </w:p>
    <w:p w:rsidR="002C2FD0" w:rsidRPr="00934E54" w:rsidRDefault="002C2FD0">
      <w:pPr>
        <w:jc w:val="center"/>
        <w:rPr>
          <w:rFonts w:ascii="宋体" w:hAnsi="宋体"/>
          <w:bCs/>
          <w:sz w:val="110"/>
          <w:szCs w:val="110"/>
        </w:rPr>
      </w:pPr>
    </w:p>
    <w:p w:rsidR="002A0C85" w:rsidRPr="00934E54" w:rsidRDefault="002A0C85" w:rsidP="006F385B">
      <w:pPr>
        <w:rPr>
          <w:rFonts w:ascii="宋体" w:hAnsi="宋体"/>
          <w:bCs/>
          <w:sz w:val="110"/>
          <w:szCs w:val="110"/>
        </w:rPr>
      </w:pPr>
    </w:p>
    <w:p w:rsidR="002A0C85" w:rsidRPr="00934E54" w:rsidRDefault="00214194">
      <w:pPr>
        <w:jc w:val="center"/>
        <w:rPr>
          <w:rFonts w:ascii="宋体" w:hAnsi="宋体"/>
          <w:bCs/>
          <w:sz w:val="110"/>
          <w:szCs w:val="110"/>
        </w:rPr>
      </w:pPr>
      <w:r w:rsidRPr="00934E54">
        <w:rPr>
          <w:rFonts w:ascii="宋体" w:hAnsi="宋体" w:hint="eastAsia"/>
          <w:bCs/>
          <w:sz w:val="110"/>
          <w:szCs w:val="110"/>
        </w:rPr>
        <w:t>报 价 文 件</w:t>
      </w:r>
    </w:p>
    <w:p w:rsidR="002A0C85" w:rsidRPr="00934E54" w:rsidRDefault="0020561F">
      <w:pPr>
        <w:rPr>
          <w:rFonts w:ascii="宋体" w:hAnsi="宋体"/>
          <w:sz w:val="48"/>
        </w:rPr>
      </w:pPr>
      <w:r w:rsidRPr="00934E54">
        <w:rPr>
          <w:rFonts w:ascii="宋体" w:hAnsi="宋体"/>
          <w:noProof/>
        </w:rPr>
        <mc:AlternateContent>
          <mc:Choice Requires="wps">
            <w:drawing>
              <wp:anchor distT="0" distB="0" distL="114300" distR="114300" simplePos="0" relativeHeight="251655168" behindDoc="0" locked="0" layoutInCell="1" allowOverlap="1">
                <wp:simplePos x="0" y="0"/>
                <wp:positionH relativeFrom="column">
                  <wp:posOffset>4686300</wp:posOffset>
                </wp:positionH>
                <wp:positionV relativeFrom="paragraph">
                  <wp:posOffset>180975</wp:posOffset>
                </wp:positionV>
                <wp:extent cx="800100" cy="495300"/>
                <wp:effectExtent l="9525"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95300"/>
                        </a:xfrm>
                        <a:prstGeom prst="rect">
                          <a:avLst/>
                        </a:prstGeom>
                        <a:solidFill>
                          <a:srgbClr val="FFFFFF"/>
                        </a:solidFill>
                        <a:ln w="9525">
                          <a:solidFill>
                            <a:srgbClr val="000000"/>
                          </a:solidFill>
                          <a:miter lim="800000"/>
                          <a:headEnd/>
                          <a:tailEnd/>
                        </a:ln>
                      </wps:spPr>
                      <wps:txbx>
                        <w:txbxContent>
                          <w:p w:rsidR="002A0C85" w:rsidRDefault="00214194">
                            <w:r>
                              <w:rPr>
                                <w:rFonts w:hint="eastAsia"/>
                              </w:rPr>
                              <w:t>正本</w:t>
                            </w:r>
                            <w:r>
                              <w:t>/</w:t>
                            </w:r>
                            <w:r>
                              <w:rPr>
                                <w:rFonts w:hint="eastAsia"/>
                              </w:rPr>
                              <w:t>副本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pt;margin-top:14.25pt;width:63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">
                <v:textbox>
                  <w:txbxContent>
                    <w:p w:rsidR="002A0C85" w:rsidRDefault="00214194">
                      <w:r>
                        <w:rPr>
                          <w:rFonts w:hint="eastAsia"/>
                        </w:rPr>
                        <w:t>正本</w:t>
                      </w:r>
                      <w:r>
                        <w:t>/</w:t>
                      </w:r>
                      <w:r>
                        <w:rPr>
                          <w:rFonts w:hint="eastAsia"/>
                        </w:rPr>
                        <w:t>副本</w:t>
                      </w:r>
                    </w:p>
                  </w:txbxContent>
                </v:textbox>
                <w10:wrap type="square"/>
              </v:shape>
            </w:pict>
          </mc:Fallback>
        </mc:AlternateContent>
      </w:r>
    </w:p>
    <w:p w:rsidR="002A0C85" w:rsidRPr="00934E54" w:rsidRDefault="002A0C85">
      <w:pPr>
        <w:rPr>
          <w:rFonts w:ascii="宋体" w:hAnsi="宋体"/>
          <w:sz w:val="48"/>
        </w:rPr>
      </w:pPr>
    </w:p>
    <w:p w:rsidR="002A0C85" w:rsidRPr="00934E54" w:rsidRDefault="002A0C85">
      <w:pPr>
        <w:rPr>
          <w:rFonts w:ascii="宋体" w:hAnsi="宋体"/>
          <w:sz w:val="48"/>
        </w:rPr>
      </w:pPr>
    </w:p>
    <w:p w:rsidR="002A0C85" w:rsidRPr="00934E54" w:rsidRDefault="00214194">
      <w:pPr>
        <w:ind w:firstLineChars="300" w:firstLine="1440"/>
        <w:rPr>
          <w:rFonts w:ascii="宋体" w:hAnsi="宋体"/>
          <w:sz w:val="48"/>
          <w:u w:val="single"/>
        </w:rPr>
      </w:pPr>
      <w:r w:rsidRPr="00934E54">
        <w:rPr>
          <w:rFonts w:ascii="宋体" w:hAnsi="宋体" w:hint="eastAsia"/>
          <w:sz w:val="48"/>
        </w:rPr>
        <w:t>项目名称：</w:t>
      </w:r>
    </w:p>
    <w:p w:rsidR="002A0C85" w:rsidRPr="00934E54" w:rsidRDefault="002A0C85">
      <w:pPr>
        <w:ind w:firstLineChars="300" w:firstLine="1440"/>
        <w:rPr>
          <w:rFonts w:ascii="宋体" w:hAnsi="宋体"/>
          <w:sz w:val="48"/>
        </w:rPr>
      </w:pPr>
    </w:p>
    <w:p w:rsidR="002A0C85" w:rsidRPr="00934E54" w:rsidRDefault="00214194">
      <w:pPr>
        <w:ind w:firstLineChars="300" w:firstLine="1440"/>
        <w:rPr>
          <w:rFonts w:ascii="宋体" w:hAnsi="宋体"/>
          <w:sz w:val="48"/>
        </w:rPr>
      </w:pPr>
      <w:r w:rsidRPr="00934E54">
        <w:rPr>
          <w:rFonts w:ascii="宋体" w:hAnsi="宋体" w:hint="eastAsia"/>
          <w:sz w:val="48"/>
        </w:rPr>
        <w:t>报价单位：</w:t>
      </w:r>
      <w:r w:rsidRPr="00934E54">
        <w:rPr>
          <w:rFonts w:ascii="宋体" w:hAnsi="宋体" w:hint="eastAsia"/>
          <w:sz w:val="48"/>
          <w:u w:val="single"/>
        </w:rPr>
        <w:t>(盖章)</w:t>
      </w:r>
    </w:p>
    <w:p w:rsidR="002A0C85" w:rsidRPr="00934E54" w:rsidRDefault="002A0C85">
      <w:pPr>
        <w:ind w:firstLineChars="300" w:firstLine="1440"/>
        <w:rPr>
          <w:rFonts w:ascii="宋体" w:hAnsi="宋体"/>
          <w:sz w:val="48"/>
        </w:rPr>
      </w:pPr>
    </w:p>
    <w:p w:rsidR="002A0C85" w:rsidRPr="00934E54" w:rsidRDefault="00214194">
      <w:pPr>
        <w:ind w:firstLineChars="450" w:firstLine="1440"/>
        <w:rPr>
          <w:rFonts w:ascii="宋体" w:hAnsi="宋体"/>
          <w:sz w:val="32"/>
          <w:u w:val="single"/>
        </w:rPr>
      </w:pPr>
      <w:r w:rsidRPr="00934E54">
        <w:rPr>
          <w:rFonts w:ascii="宋体" w:hAnsi="宋体" w:hint="eastAsia"/>
          <w:sz w:val="32"/>
        </w:rPr>
        <w:t>联 系 人：</w:t>
      </w:r>
    </w:p>
    <w:p w:rsidR="002A0C85" w:rsidRPr="00934E54" w:rsidRDefault="00214194">
      <w:pPr>
        <w:ind w:firstLineChars="450" w:firstLine="1440"/>
        <w:rPr>
          <w:rFonts w:ascii="宋体" w:hAnsi="宋体"/>
          <w:sz w:val="30"/>
        </w:rPr>
      </w:pPr>
      <w:r w:rsidRPr="00934E54">
        <w:rPr>
          <w:rFonts w:ascii="宋体" w:hAnsi="宋体" w:hint="eastAsia"/>
          <w:sz w:val="32"/>
        </w:rPr>
        <w:t>联系电话：           手    机：</w:t>
      </w:r>
    </w:p>
    <w:p w:rsidR="002A0C85" w:rsidRPr="00934E54" w:rsidRDefault="002A0C85">
      <w:pPr>
        <w:ind w:left="-720" w:firstLine="360"/>
        <w:jc w:val="center"/>
        <w:rPr>
          <w:rFonts w:ascii="宋体" w:hAnsi="宋体"/>
          <w:sz w:val="48"/>
        </w:rPr>
      </w:pPr>
    </w:p>
    <w:p w:rsidR="002A0C85" w:rsidRPr="00934E54" w:rsidRDefault="006D52E4">
      <w:pPr>
        <w:ind w:left="-720" w:firstLine="360"/>
        <w:jc w:val="center"/>
        <w:rPr>
          <w:rFonts w:ascii="宋体" w:hAnsi="宋体"/>
          <w:sz w:val="48"/>
        </w:rPr>
      </w:pPr>
      <w:r w:rsidRPr="00934E54">
        <w:rPr>
          <w:rFonts w:ascii="宋体" w:hAnsi="宋体" w:hint="eastAsia"/>
          <w:sz w:val="48"/>
        </w:rPr>
        <w:fldChar w:fldCharType="begin"/>
      </w:r>
      <w:r w:rsidR="00214194" w:rsidRPr="00934E54">
        <w:rPr>
          <w:rFonts w:ascii="宋体" w:hAnsi="宋体" w:hint="eastAsia"/>
          <w:sz w:val="48"/>
        </w:rPr>
        <w:instrText xml:space="preserve"> TIME \@ "EEEE年O月"</w:instrText>
      </w:r>
      <w:r w:rsidRPr="00934E54">
        <w:rPr>
          <w:rFonts w:ascii="宋体" w:hAnsi="宋体" w:hint="eastAsia"/>
          <w:sz w:val="48"/>
        </w:rPr>
        <w:fldChar w:fldCharType="separate"/>
      </w:r>
      <w:r w:rsidR="002C2FD0" w:rsidRPr="00934E54">
        <w:rPr>
          <w:rFonts w:ascii="宋体" w:hAnsi="宋体" w:hint="eastAsia"/>
          <w:noProof/>
          <w:sz w:val="48"/>
        </w:rPr>
        <w:t>二〇一八年九月</w:t>
      </w:r>
      <w:r w:rsidRPr="00934E54">
        <w:rPr>
          <w:rFonts w:ascii="宋体" w:hAnsi="宋体" w:hint="eastAsia"/>
          <w:sz w:val="48"/>
        </w:rPr>
        <w:fldChar w:fldCharType="end"/>
      </w:r>
    </w:p>
    <w:p w:rsidR="002A0C85" w:rsidRPr="00934E54" w:rsidRDefault="00214194">
      <w:pPr>
        <w:ind w:left="-720" w:firstLine="360"/>
        <w:jc w:val="center"/>
        <w:rPr>
          <w:rFonts w:ascii="宋体" w:hAnsi="宋体"/>
          <w:b/>
          <w:sz w:val="36"/>
          <w:szCs w:val="36"/>
        </w:rPr>
      </w:pPr>
      <w:r w:rsidRPr="00934E54">
        <w:rPr>
          <w:rFonts w:ascii="宋体" w:hAnsi="宋体" w:hint="eastAsia"/>
          <w:b/>
          <w:sz w:val="36"/>
          <w:szCs w:val="36"/>
        </w:rPr>
        <w:br w:type="page"/>
      </w:r>
      <w:r w:rsidRPr="00934E54">
        <w:rPr>
          <w:rFonts w:ascii="宋体" w:hAnsi="宋体" w:hint="eastAsia"/>
          <w:b/>
          <w:sz w:val="36"/>
          <w:szCs w:val="36"/>
        </w:rPr>
        <w:lastRenderedPageBreak/>
        <w:t>投标要求</w:t>
      </w:r>
    </w:p>
    <w:p w:rsidR="002A0C85" w:rsidRPr="00934E54" w:rsidRDefault="00214194" w:rsidP="00E0344A">
      <w:pPr>
        <w:numPr>
          <w:ilvl w:val="0"/>
          <w:numId w:val="5"/>
        </w:numPr>
        <w:tabs>
          <w:tab w:val="clear" w:pos="420"/>
        </w:tabs>
        <w:ind w:left="0" w:firstLine="0"/>
        <w:rPr>
          <w:rFonts w:ascii="宋体" w:hAnsi="宋体"/>
          <w:sz w:val="28"/>
          <w:szCs w:val="28"/>
        </w:rPr>
      </w:pPr>
      <w:r w:rsidRPr="00934E54">
        <w:rPr>
          <w:rFonts w:ascii="宋体" w:hAnsi="宋体" w:hint="eastAsia"/>
          <w:sz w:val="28"/>
          <w:szCs w:val="28"/>
        </w:rPr>
        <w:t>报价函；</w:t>
      </w:r>
    </w:p>
    <w:p w:rsidR="00E0344A" w:rsidRPr="00934E54" w:rsidRDefault="00E0344A" w:rsidP="00E0344A">
      <w:pPr>
        <w:numPr>
          <w:ilvl w:val="0"/>
          <w:numId w:val="5"/>
        </w:numPr>
        <w:rPr>
          <w:rFonts w:ascii="宋体" w:hAnsi="宋体"/>
          <w:sz w:val="28"/>
          <w:szCs w:val="28"/>
        </w:rPr>
      </w:pPr>
      <w:r w:rsidRPr="00934E54">
        <w:rPr>
          <w:rFonts w:ascii="宋体" w:hAnsi="宋体" w:hint="eastAsia"/>
          <w:sz w:val="28"/>
          <w:szCs w:val="28"/>
        </w:rPr>
        <w:t>明细报价表</w:t>
      </w:r>
      <w:r w:rsidRPr="00934E54">
        <w:rPr>
          <w:rFonts w:ascii="宋体" w:hAnsi="宋体" w:hint="eastAsia"/>
          <w:sz w:val="28"/>
          <w:szCs w:val="28"/>
        </w:rPr>
        <w:t>（此报价为一次性报价）；</w:t>
      </w:r>
    </w:p>
    <w:p w:rsidR="00E0344A" w:rsidRPr="00934E54" w:rsidRDefault="00E0344A" w:rsidP="00E0344A">
      <w:pPr>
        <w:numPr>
          <w:ilvl w:val="0"/>
          <w:numId w:val="5"/>
        </w:numPr>
        <w:rPr>
          <w:rFonts w:ascii="宋体" w:hAnsi="宋体"/>
          <w:sz w:val="28"/>
          <w:szCs w:val="28"/>
        </w:rPr>
      </w:pPr>
      <w:r w:rsidRPr="00934E54">
        <w:rPr>
          <w:rFonts w:ascii="宋体" w:hAnsi="宋体" w:hint="eastAsia"/>
          <w:sz w:val="28"/>
          <w:szCs w:val="28"/>
        </w:rPr>
        <w:t>资格条件</w:t>
      </w:r>
    </w:p>
    <w:p w:rsidR="00E0344A" w:rsidRPr="00934E54" w:rsidRDefault="00E0344A" w:rsidP="00E0344A">
      <w:pPr>
        <w:ind w:left="420"/>
        <w:rPr>
          <w:rFonts w:ascii="宋体" w:hAnsi="宋体" w:hint="eastAsia"/>
          <w:sz w:val="28"/>
          <w:szCs w:val="28"/>
        </w:rPr>
      </w:pPr>
      <w:r w:rsidRPr="00934E54">
        <w:rPr>
          <w:rFonts w:ascii="宋体" w:hAnsi="宋体" w:hint="eastAsia"/>
          <w:sz w:val="28"/>
          <w:szCs w:val="28"/>
        </w:rPr>
        <w:t>（一）营业执照（副本）或事业单位法人证书（副本）复印件</w:t>
      </w:r>
    </w:p>
    <w:p w:rsidR="00E0344A" w:rsidRPr="00934E54" w:rsidRDefault="00E0344A" w:rsidP="00E0344A">
      <w:pPr>
        <w:ind w:left="420"/>
        <w:rPr>
          <w:rFonts w:ascii="宋体" w:hAnsi="宋体" w:hint="eastAsia"/>
          <w:sz w:val="28"/>
          <w:szCs w:val="28"/>
        </w:rPr>
      </w:pPr>
      <w:r w:rsidRPr="00934E54">
        <w:rPr>
          <w:rFonts w:ascii="宋体" w:hAnsi="宋体" w:hint="eastAsia"/>
          <w:sz w:val="28"/>
          <w:szCs w:val="28"/>
        </w:rPr>
        <w:t>（二）组织机构代码证复印件</w:t>
      </w:r>
    </w:p>
    <w:p w:rsidR="00E0344A" w:rsidRPr="00934E54" w:rsidRDefault="00E0344A" w:rsidP="00E0344A">
      <w:pPr>
        <w:ind w:left="420"/>
        <w:rPr>
          <w:rFonts w:ascii="宋体" w:hAnsi="宋体" w:hint="eastAsia"/>
          <w:sz w:val="28"/>
          <w:szCs w:val="28"/>
        </w:rPr>
      </w:pPr>
      <w:r w:rsidRPr="00934E54">
        <w:rPr>
          <w:rFonts w:ascii="宋体" w:hAnsi="宋体" w:hint="eastAsia"/>
          <w:sz w:val="28"/>
          <w:szCs w:val="28"/>
        </w:rPr>
        <w:t>（三）法定代表人身份证明书（格式）</w:t>
      </w:r>
    </w:p>
    <w:p w:rsidR="00E0344A" w:rsidRPr="00934E54" w:rsidRDefault="00E0344A" w:rsidP="00E0344A">
      <w:pPr>
        <w:ind w:left="420"/>
        <w:rPr>
          <w:rFonts w:ascii="宋体" w:hAnsi="宋体" w:hint="eastAsia"/>
          <w:sz w:val="28"/>
          <w:szCs w:val="28"/>
        </w:rPr>
      </w:pPr>
      <w:r w:rsidRPr="00934E54">
        <w:rPr>
          <w:rFonts w:ascii="宋体" w:hAnsi="宋体" w:hint="eastAsia"/>
          <w:sz w:val="28"/>
          <w:szCs w:val="28"/>
        </w:rPr>
        <w:t>（四）法定代表人授权委托书（格式）</w:t>
      </w:r>
    </w:p>
    <w:p w:rsidR="00E0344A" w:rsidRPr="00934E54" w:rsidRDefault="00E0344A" w:rsidP="00E0344A">
      <w:pPr>
        <w:ind w:left="420"/>
        <w:rPr>
          <w:rFonts w:ascii="宋体" w:hAnsi="宋体" w:hint="eastAsia"/>
          <w:sz w:val="28"/>
          <w:szCs w:val="28"/>
        </w:rPr>
      </w:pPr>
      <w:r w:rsidRPr="00934E54">
        <w:rPr>
          <w:rFonts w:ascii="宋体" w:hAnsi="宋体" w:hint="eastAsia"/>
          <w:sz w:val="28"/>
          <w:szCs w:val="28"/>
        </w:rPr>
        <w:t>（五）上一年度财务状况报告（表）复印件，本年度新成立的公司提供提交响应文件截止时间前一个月的财务状况报告（表）复印件</w:t>
      </w:r>
    </w:p>
    <w:p w:rsidR="00E0344A" w:rsidRPr="00934E54" w:rsidRDefault="00E0344A" w:rsidP="00E0344A">
      <w:pPr>
        <w:ind w:left="420"/>
        <w:rPr>
          <w:rFonts w:ascii="宋体" w:hAnsi="宋体" w:hint="eastAsia"/>
          <w:sz w:val="28"/>
          <w:szCs w:val="28"/>
        </w:rPr>
      </w:pPr>
      <w:r w:rsidRPr="00934E54">
        <w:rPr>
          <w:rFonts w:ascii="宋体" w:hAnsi="宋体" w:hint="eastAsia"/>
          <w:sz w:val="28"/>
          <w:szCs w:val="28"/>
        </w:rPr>
        <w:t>（六）书面声明（格式）</w:t>
      </w:r>
    </w:p>
    <w:p w:rsidR="002A0C85" w:rsidRPr="00934E54" w:rsidRDefault="00E0344A" w:rsidP="00E0344A">
      <w:pPr>
        <w:tabs>
          <w:tab w:val="left" w:pos="420"/>
        </w:tabs>
        <w:ind w:left="420"/>
        <w:rPr>
          <w:rFonts w:ascii="宋体" w:hAnsi="宋体" w:hint="eastAsia"/>
          <w:sz w:val="28"/>
          <w:szCs w:val="28"/>
        </w:rPr>
      </w:pPr>
      <w:r w:rsidRPr="00934E54">
        <w:rPr>
          <w:rFonts w:ascii="宋体" w:hAnsi="宋体" w:hint="eastAsia"/>
          <w:sz w:val="28"/>
          <w:szCs w:val="28"/>
        </w:rPr>
        <w:t>（七）税务登记证（副本）复印件和社会保险缴纳证明材料</w:t>
      </w:r>
    </w:p>
    <w:p w:rsidR="002A0C85" w:rsidRPr="00934E54" w:rsidRDefault="002A0C85">
      <w:pPr>
        <w:widowControl/>
        <w:jc w:val="left"/>
        <w:rPr>
          <w:rFonts w:ascii="宋体" w:hAnsi="宋体"/>
          <w:sz w:val="28"/>
          <w:szCs w:val="28"/>
        </w:rPr>
      </w:pPr>
    </w:p>
    <w:p w:rsidR="00E0344A" w:rsidRPr="00934E54" w:rsidRDefault="00E0344A">
      <w:pPr>
        <w:widowControl/>
        <w:jc w:val="left"/>
        <w:rPr>
          <w:rFonts w:ascii="宋体" w:hAnsi="宋体"/>
          <w:sz w:val="28"/>
          <w:szCs w:val="28"/>
        </w:rPr>
      </w:pPr>
      <w:r w:rsidRPr="00934E54">
        <w:rPr>
          <w:rFonts w:ascii="宋体" w:hAnsi="宋体"/>
          <w:sz w:val="28"/>
          <w:szCs w:val="28"/>
        </w:rPr>
        <w:br w:type="page"/>
      </w:r>
    </w:p>
    <w:p w:rsidR="00E0344A" w:rsidRPr="00934E54" w:rsidRDefault="00934E54" w:rsidP="00E0344A">
      <w:pPr>
        <w:tabs>
          <w:tab w:val="left" w:pos="6300"/>
        </w:tabs>
        <w:snapToGrid w:val="0"/>
        <w:spacing w:line="360" w:lineRule="auto"/>
        <w:ind w:firstLineChars="200" w:firstLine="480"/>
        <w:rPr>
          <w:rFonts w:ascii="宋体" w:hAnsi="宋体" w:cs="宋体"/>
          <w:sz w:val="24"/>
        </w:rPr>
      </w:pPr>
      <w:r w:rsidRPr="00934E54">
        <w:rPr>
          <w:rFonts w:ascii="宋体" w:hAnsi="宋体" w:cs="宋体" w:hint="eastAsia"/>
          <w:sz w:val="24"/>
        </w:rPr>
        <w:lastRenderedPageBreak/>
        <w:t>一、</w:t>
      </w:r>
      <w:r w:rsidR="00E0344A" w:rsidRPr="00934E54">
        <w:rPr>
          <w:rFonts w:ascii="宋体" w:hAnsi="宋体" w:cs="宋体" w:hint="eastAsia"/>
          <w:sz w:val="24"/>
        </w:rPr>
        <w:t>报价函</w:t>
      </w:r>
    </w:p>
    <w:p w:rsidR="00E0344A" w:rsidRPr="00934E54" w:rsidRDefault="00E0344A" w:rsidP="00E0344A">
      <w:pPr>
        <w:tabs>
          <w:tab w:val="left" w:pos="6300"/>
        </w:tabs>
        <w:snapToGrid w:val="0"/>
        <w:spacing w:line="480" w:lineRule="exact"/>
        <w:jc w:val="center"/>
        <w:outlineLvl w:val="0"/>
        <w:rPr>
          <w:rFonts w:ascii="宋体" w:hAnsi="宋体" w:cs="宋体"/>
          <w:b/>
          <w:szCs w:val="28"/>
        </w:rPr>
      </w:pPr>
      <w:r w:rsidRPr="00934E54">
        <w:rPr>
          <w:rFonts w:ascii="宋体" w:hAnsi="宋体" w:cs="宋体" w:hint="eastAsia"/>
          <w:b/>
          <w:szCs w:val="28"/>
        </w:rPr>
        <w:t>报价函</w:t>
      </w:r>
    </w:p>
    <w:p w:rsidR="00E0344A" w:rsidRPr="00934E54" w:rsidRDefault="00E0344A" w:rsidP="00E0344A">
      <w:pPr>
        <w:tabs>
          <w:tab w:val="left" w:pos="6300"/>
        </w:tabs>
        <w:snapToGrid w:val="0"/>
        <w:spacing w:line="360" w:lineRule="auto"/>
        <w:rPr>
          <w:rFonts w:ascii="宋体" w:hAnsi="宋体" w:cs="宋体"/>
          <w:sz w:val="24"/>
        </w:rPr>
      </w:pPr>
      <w:r w:rsidRPr="00934E54">
        <w:rPr>
          <w:rFonts w:ascii="宋体" w:hAnsi="宋体" w:cs="宋体" w:hint="eastAsia"/>
          <w:sz w:val="24"/>
          <w:u w:val="single"/>
        </w:rPr>
        <w:t>（采购机构名称）</w:t>
      </w:r>
      <w:r w:rsidRPr="00934E54">
        <w:rPr>
          <w:rFonts w:ascii="宋体" w:hAnsi="宋体" w:cs="宋体" w:hint="eastAsia"/>
          <w:sz w:val="24"/>
        </w:rPr>
        <w:t>：</w:t>
      </w:r>
    </w:p>
    <w:p w:rsidR="00E0344A" w:rsidRPr="00934E54" w:rsidRDefault="00E0344A" w:rsidP="00E0344A">
      <w:pPr>
        <w:tabs>
          <w:tab w:val="left" w:pos="6300"/>
        </w:tabs>
        <w:snapToGrid w:val="0"/>
        <w:spacing w:line="360" w:lineRule="auto"/>
        <w:ind w:firstLineChars="200" w:firstLine="480"/>
        <w:rPr>
          <w:rFonts w:ascii="宋体" w:hAnsi="宋体" w:cs="宋体"/>
          <w:sz w:val="24"/>
        </w:rPr>
      </w:pPr>
      <w:r w:rsidRPr="00934E54">
        <w:rPr>
          <w:rFonts w:ascii="宋体" w:hAnsi="宋体" w:cs="宋体" w:hint="eastAsia"/>
          <w:sz w:val="24"/>
        </w:rPr>
        <w:t>我方收到____________________________</w:t>
      </w:r>
      <w:r w:rsidRPr="00934E54">
        <w:rPr>
          <w:rFonts w:ascii="宋体" w:hAnsi="宋体" w:cs="宋体" w:hint="eastAsia"/>
          <w:sz w:val="24"/>
        </w:rPr>
        <w:t>（</w:t>
      </w:r>
      <w:r w:rsidRPr="00934E54">
        <w:rPr>
          <w:rFonts w:ascii="宋体" w:hAnsi="宋体" w:cs="宋体" w:hint="eastAsia"/>
          <w:sz w:val="24"/>
        </w:rPr>
        <w:t>项目名称）的竞争性谈判文件，经详细研究，决定参加该谈判项目的竞争谈判。</w:t>
      </w:r>
    </w:p>
    <w:p w:rsidR="00E0344A" w:rsidRPr="00934E54" w:rsidRDefault="00E0344A" w:rsidP="00E0344A">
      <w:pPr>
        <w:tabs>
          <w:tab w:val="left" w:pos="6300"/>
        </w:tabs>
        <w:snapToGrid w:val="0"/>
        <w:spacing w:line="360" w:lineRule="auto"/>
        <w:ind w:firstLineChars="200" w:firstLine="480"/>
        <w:rPr>
          <w:rFonts w:ascii="宋体" w:hAnsi="宋体" w:cs="宋体"/>
          <w:sz w:val="24"/>
        </w:rPr>
      </w:pPr>
      <w:r w:rsidRPr="00934E54">
        <w:rPr>
          <w:rFonts w:ascii="宋体" w:hAnsi="宋体" w:cs="宋体" w:hint="eastAsia"/>
          <w:sz w:val="24"/>
        </w:rPr>
        <w:t>1.愿意按照竞争性谈判文件中的一切要求，提供本项目的交货及技术服务，初始报价为人民币大写：</w:t>
      </w:r>
      <w:r w:rsidRPr="00934E54">
        <w:rPr>
          <w:rFonts w:ascii="宋体" w:hAnsi="宋体" w:cs="宋体" w:hint="eastAsia"/>
          <w:sz w:val="24"/>
          <w:u w:val="single"/>
        </w:rPr>
        <w:t xml:space="preserve">      </w:t>
      </w:r>
      <w:r w:rsidRPr="00934E54">
        <w:rPr>
          <w:rFonts w:ascii="宋体" w:hAnsi="宋体" w:cs="宋体" w:hint="eastAsia"/>
          <w:sz w:val="24"/>
        </w:rPr>
        <w:t>元整；人民币小写：</w:t>
      </w:r>
      <w:r w:rsidRPr="00934E54">
        <w:rPr>
          <w:rFonts w:ascii="宋体" w:hAnsi="宋体" w:cs="宋体" w:hint="eastAsia"/>
          <w:sz w:val="24"/>
          <w:u w:val="single"/>
        </w:rPr>
        <w:t xml:space="preserve">    </w:t>
      </w:r>
      <w:r w:rsidRPr="00934E54">
        <w:rPr>
          <w:rFonts w:ascii="宋体" w:hAnsi="宋体" w:cs="宋体" w:hint="eastAsia"/>
          <w:sz w:val="24"/>
        </w:rPr>
        <w:t>元。以我公司最后报价为准。</w:t>
      </w:r>
    </w:p>
    <w:p w:rsidR="00E0344A" w:rsidRPr="00934E54" w:rsidRDefault="00E0344A" w:rsidP="00E0344A">
      <w:pPr>
        <w:tabs>
          <w:tab w:val="left" w:pos="6300"/>
        </w:tabs>
        <w:snapToGrid w:val="0"/>
        <w:spacing w:line="360" w:lineRule="auto"/>
        <w:ind w:firstLineChars="200" w:firstLine="480"/>
        <w:rPr>
          <w:rFonts w:ascii="宋体" w:hAnsi="宋体" w:cs="宋体"/>
          <w:sz w:val="24"/>
        </w:rPr>
      </w:pPr>
      <w:r w:rsidRPr="00934E54">
        <w:rPr>
          <w:rFonts w:ascii="宋体" w:hAnsi="宋体" w:cs="宋体" w:hint="eastAsia"/>
          <w:sz w:val="24"/>
        </w:rPr>
        <w:t xml:space="preserve">2.我方现提交的响应文件为：响应文件正本 </w:t>
      </w:r>
      <w:r w:rsidRPr="00934E54">
        <w:rPr>
          <w:rFonts w:ascii="宋体" w:hAnsi="宋体" w:cs="宋体"/>
          <w:sz w:val="24"/>
        </w:rPr>
        <w:t>1</w:t>
      </w:r>
      <w:r w:rsidRPr="00934E54">
        <w:rPr>
          <w:rFonts w:ascii="宋体" w:hAnsi="宋体" w:cs="宋体" w:hint="eastAsia"/>
          <w:sz w:val="24"/>
        </w:rPr>
        <w:t xml:space="preserve"> 份，副本 </w:t>
      </w:r>
      <w:r w:rsidR="00934E54" w:rsidRPr="00934E54">
        <w:rPr>
          <w:rFonts w:ascii="宋体" w:hAnsi="宋体" w:cs="宋体"/>
          <w:sz w:val="24"/>
        </w:rPr>
        <w:t>2</w:t>
      </w:r>
      <w:r w:rsidRPr="00934E54">
        <w:rPr>
          <w:rFonts w:ascii="宋体" w:hAnsi="宋体" w:cs="宋体" w:hint="eastAsia"/>
          <w:sz w:val="24"/>
        </w:rPr>
        <w:t xml:space="preserve"> </w:t>
      </w:r>
      <w:r w:rsidRPr="00934E54">
        <w:rPr>
          <w:rFonts w:ascii="宋体" w:hAnsi="宋体" w:cs="宋体" w:hint="eastAsia"/>
          <w:sz w:val="24"/>
        </w:rPr>
        <w:t>份</w:t>
      </w:r>
      <w:r w:rsidRPr="00934E54">
        <w:rPr>
          <w:rFonts w:ascii="宋体" w:hAnsi="宋体" w:cs="宋体" w:hint="eastAsia"/>
          <w:sz w:val="24"/>
        </w:rPr>
        <w:t>。</w:t>
      </w:r>
    </w:p>
    <w:p w:rsidR="00E0344A" w:rsidRPr="00934E54" w:rsidRDefault="00E0344A" w:rsidP="00E0344A">
      <w:pPr>
        <w:tabs>
          <w:tab w:val="left" w:pos="6300"/>
        </w:tabs>
        <w:snapToGrid w:val="0"/>
        <w:spacing w:line="360" w:lineRule="auto"/>
        <w:ind w:firstLineChars="200" w:firstLine="480"/>
        <w:rPr>
          <w:rFonts w:ascii="宋体" w:hAnsi="宋体" w:cs="宋体"/>
          <w:sz w:val="24"/>
        </w:rPr>
      </w:pPr>
      <w:r w:rsidRPr="00934E54">
        <w:rPr>
          <w:rFonts w:ascii="宋体" w:hAnsi="宋体" w:cs="宋体" w:hint="eastAsia"/>
          <w:sz w:val="24"/>
        </w:rPr>
        <w:t>3.我方承诺：本次谈判的有效期为90天。</w:t>
      </w:r>
    </w:p>
    <w:p w:rsidR="00E0344A" w:rsidRPr="00934E54" w:rsidRDefault="00E0344A" w:rsidP="00E0344A">
      <w:pPr>
        <w:tabs>
          <w:tab w:val="left" w:pos="6300"/>
        </w:tabs>
        <w:snapToGrid w:val="0"/>
        <w:spacing w:line="360" w:lineRule="auto"/>
        <w:ind w:firstLineChars="200" w:firstLine="480"/>
        <w:rPr>
          <w:rFonts w:ascii="宋体" w:hAnsi="宋体" w:cs="宋体"/>
          <w:sz w:val="24"/>
        </w:rPr>
      </w:pPr>
      <w:r w:rsidRPr="00934E54">
        <w:rPr>
          <w:rFonts w:ascii="宋体" w:hAnsi="宋体" w:cs="宋体" w:hint="eastAsia"/>
          <w:sz w:val="24"/>
        </w:rPr>
        <w:t>4.我方完全理解和接受贵方竞争性谈判文件的一切规定和要求及谈判评审办法。</w:t>
      </w:r>
    </w:p>
    <w:p w:rsidR="00E0344A" w:rsidRPr="00934E54" w:rsidRDefault="00E0344A" w:rsidP="00E0344A">
      <w:pPr>
        <w:tabs>
          <w:tab w:val="left" w:pos="6300"/>
        </w:tabs>
        <w:snapToGrid w:val="0"/>
        <w:spacing w:line="360" w:lineRule="auto"/>
        <w:ind w:firstLineChars="200" w:firstLine="480"/>
        <w:rPr>
          <w:rFonts w:ascii="宋体" w:hAnsi="宋体" w:cs="宋体"/>
          <w:sz w:val="24"/>
        </w:rPr>
      </w:pPr>
      <w:r w:rsidRPr="00934E54">
        <w:rPr>
          <w:rFonts w:ascii="宋体" w:hAnsi="宋体" w:cs="宋体" w:hint="eastAsia"/>
          <w:sz w:val="24"/>
        </w:rPr>
        <w:t>5.在整个竞争性谈判过程中，我方若有违规行为，接受按照《中华人民共和国政府采购法》和《竞争性谈判文件》之规定给予惩罚。</w:t>
      </w:r>
    </w:p>
    <w:p w:rsidR="00E0344A" w:rsidRPr="00934E54" w:rsidRDefault="00E0344A" w:rsidP="00E0344A">
      <w:pPr>
        <w:tabs>
          <w:tab w:val="left" w:pos="6300"/>
        </w:tabs>
        <w:snapToGrid w:val="0"/>
        <w:spacing w:line="360" w:lineRule="auto"/>
        <w:ind w:firstLineChars="200" w:firstLine="480"/>
        <w:rPr>
          <w:rFonts w:ascii="宋体" w:hAnsi="宋体" w:cs="宋体"/>
          <w:sz w:val="24"/>
        </w:rPr>
      </w:pPr>
      <w:r w:rsidRPr="00934E54">
        <w:rPr>
          <w:rFonts w:ascii="宋体" w:hAnsi="宋体" w:cs="宋体" w:hint="eastAsia"/>
          <w:sz w:val="24"/>
        </w:rPr>
        <w:t>6.我方若成为成交供应商，将按照最终谈判结果签订合同，并且严格履行合同义务。本承诺函将成为合同不可分割的一部分，与合同具有同等的法律效力。</w:t>
      </w:r>
    </w:p>
    <w:p w:rsidR="00E0344A" w:rsidRPr="00934E54" w:rsidRDefault="00E0344A" w:rsidP="00E0344A">
      <w:pPr>
        <w:tabs>
          <w:tab w:val="left" w:pos="6300"/>
        </w:tabs>
        <w:snapToGrid w:val="0"/>
        <w:spacing w:line="360" w:lineRule="auto"/>
        <w:ind w:firstLineChars="200" w:firstLine="480"/>
        <w:rPr>
          <w:rFonts w:ascii="宋体" w:hAnsi="宋体" w:cs="宋体"/>
          <w:sz w:val="24"/>
        </w:rPr>
      </w:pPr>
      <w:r w:rsidRPr="00934E54">
        <w:rPr>
          <w:rFonts w:ascii="宋体" w:hAnsi="宋体" w:cs="宋体" w:hint="eastAsia"/>
          <w:sz w:val="24"/>
        </w:rPr>
        <w:t>7.我方同意按竞争性谈判文件规定，交纳竞争性谈判文件要求的保证金。如果我方成为成交供应商，保证在接到成交通知书后，向采购代理机构和交易中心交纳竞争性谈判文件规定的采购代理服务费和交易服务费。</w:t>
      </w:r>
    </w:p>
    <w:p w:rsidR="00E0344A" w:rsidRPr="00934E54" w:rsidRDefault="00E0344A" w:rsidP="00E0344A">
      <w:pPr>
        <w:tabs>
          <w:tab w:val="left" w:pos="6300"/>
        </w:tabs>
        <w:snapToGrid w:val="0"/>
        <w:spacing w:line="360" w:lineRule="auto"/>
        <w:ind w:firstLineChars="200" w:firstLine="480"/>
        <w:rPr>
          <w:rFonts w:ascii="宋体" w:hAnsi="宋体" w:cs="宋体"/>
          <w:sz w:val="24"/>
        </w:rPr>
      </w:pPr>
      <w:r w:rsidRPr="00934E54">
        <w:rPr>
          <w:rFonts w:ascii="宋体" w:hAnsi="宋体" w:cs="宋体" w:hint="eastAsia"/>
          <w:sz w:val="24"/>
        </w:rPr>
        <w:t>8.</w:t>
      </w:r>
      <w:r w:rsidRPr="00934E54">
        <w:rPr>
          <w:rFonts w:ascii="宋体" w:hAnsi="宋体" w:cs="宋体" w:hint="eastAsia"/>
          <w:sz w:val="24"/>
          <w:szCs w:val="28"/>
        </w:rPr>
        <w:t>我方未</w:t>
      </w:r>
      <w:r w:rsidRPr="00934E54">
        <w:rPr>
          <w:rFonts w:ascii="宋体" w:hAnsi="宋体" w:cs="宋体" w:hint="eastAsia"/>
          <w:sz w:val="24"/>
        </w:rPr>
        <w:t>为采购项目提供整体设计、规范编制或者项目管理、监理、检测等服务。</w:t>
      </w:r>
    </w:p>
    <w:p w:rsidR="00E0344A" w:rsidRPr="00934E54" w:rsidRDefault="00E0344A" w:rsidP="00E0344A">
      <w:pPr>
        <w:tabs>
          <w:tab w:val="left" w:pos="6300"/>
        </w:tabs>
        <w:snapToGrid w:val="0"/>
        <w:spacing w:line="312" w:lineRule="auto"/>
        <w:ind w:firstLine="570"/>
        <w:rPr>
          <w:rFonts w:ascii="宋体" w:hAnsi="宋体" w:cs="宋体"/>
          <w:sz w:val="24"/>
        </w:rPr>
      </w:pPr>
    </w:p>
    <w:p w:rsidR="00E0344A" w:rsidRPr="00934E54" w:rsidRDefault="00E0344A" w:rsidP="00E0344A">
      <w:pPr>
        <w:tabs>
          <w:tab w:val="left" w:pos="6300"/>
        </w:tabs>
        <w:snapToGrid w:val="0"/>
        <w:spacing w:line="312" w:lineRule="auto"/>
        <w:ind w:firstLine="570"/>
        <w:rPr>
          <w:rFonts w:ascii="宋体" w:hAnsi="宋体" w:cs="宋体"/>
          <w:sz w:val="24"/>
        </w:rPr>
      </w:pPr>
    </w:p>
    <w:p w:rsidR="00E0344A" w:rsidRPr="00934E54" w:rsidRDefault="00E0344A" w:rsidP="00E0344A">
      <w:pPr>
        <w:tabs>
          <w:tab w:val="left" w:pos="6300"/>
        </w:tabs>
        <w:snapToGrid w:val="0"/>
        <w:spacing w:line="312" w:lineRule="auto"/>
        <w:ind w:firstLine="570"/>
        <w:rPr>
          <w:rFonts w:ascii="宋体" w:hAnsi="宋体" w:cs="宋体"/>
          <w:sz w:val="24"/>
        </w:rPr>
      </w:pPr>
    </w:p>
    <w:p w:rsidR="00E0344A" w:rsidRPr="00934E54" w:rsidRDefault="00E0344A" w:rsidP="00E0344A">
      <w:pPr>
        <w:tabs>
          <w:tab w:val="left" w:pos="6300"/>
        </w:tabs>
        <w:snapToGrid w:val="0"/>
        <w:spacing w:line="312" w:lineRule="auto"/>
        <w:ind w:firstLine="570"/>
        <w:rPr>
          <w:rFonts w:ascii="宋体" w:hAnsi="宋体" w:cs="宋体"/>
          <w:sz w:val="24"/>
        </w:rPr>
      </w:pPr>
    </w:p>
    <w:p w:rsidR="00E0344A" w:rsidRPr="00934E54" w:rsidRDefault="00E0344A" w:rsidP="00E0344A">
      <w:pPr>
        <w:tabs>
          <w:tab w:val="left" w:pos="6300"/>
        </w:tabs>
        <w:snapToGrid w:val="0"/>
        <w:spacing w:line="312" w:lineRule="auto"/>
        <w:ind w:firstLine="570"/>
        <w:rPr>
          <w:rFonts w:ascii="宋体" w:hAnsi="宋体" w:cs="宋体"/>
          <w:sz w:val="24"/>
        </w:rPr>
      </w:pPr>
      <w:r w:rsidRPr="00934E54">
        <w:rPr>
          <w:rFonts w:ascii="宋体" w:hAnsi="宋体" w:cs="宋体" w:hint="eastAsia"/>
          <w:sz w:val="24"/>
        </w:rPr>
        <w:t>供应商（公章）：</w:t>
      </w:r>
    </w:p>
    <w:p w:rsidR="00E0344A" w:rsidRPr="00934E54" w:rsidRDefault="00E0344A" w:rsidP="00E0344A">
      <w:pPr>
        <w:tabs>
          <w:tab w:val="left" w:pos="6300"/>
        </w:tabs>
        <w:snapToGrid w:val="0"/>
        <w:spacing w:line="312" w:lineRule="auto"/>
        <w:ind w:firstLine="570"/>
        <w:rPr>
          <w:rFonts w:ascii="宋体" w:hAnsi="宋体" w:cs="宋体"/>
          <w:sz w:val="24"/>
        </w:rPr>
      </w:pPr>
      <w:r w:rsidRPr="00934E54">
        <w:rPr>
          <w:rFonts w:ascii="宋体" w:hAnsi="宋体" w:cs="宋体" w:hint="eastAsia"/>
          <w:sz w:val="24"/>
        </w:rPr>
        <w:t xml:space="preserve">地址：  </w:t>
      </w:r>
    </w:p>
    <w:p w:rsidR="00E0344A" w:rsidRPr="00934E54" w:rsidRDefault="00E0344A" w:rsidP="00E0344A">
      <w:pPr>
        <w:tabs>
          <w:tab w:val="left" w:pos="6300"/>
        </w:tabs>
        <w:snapToGrid w:val="0"/>
        <w:spacing w:line="312" w:lineRule="auto"/>
        <w:ind w:firstLine="570"/>
        <w:rPr>
          <w:rFonts w:ascii="宋体" w:hAnsi="宋体" w:cs="宋体"/>
          <w:sz w:val="24"/>
        </w:rPr>
      </w:pPr>
      <w:r w:rsidRPr="00934E54">
        <w:rPr>
          <w:rFonts w:ascii="宋体" w:hAnsi="宋体" w:cs="宋体" w:hint="eastAsia"/>
          <w:sz w:val="24"/>
        </w:rPr>
        <w:t>电话：                           传真：</w:t>
      </w:r>
    </w:p>
    <w:p w:rsidR="00E0344A" w:rsidRPr="00934E54" w:rsidRDefault="00E0344A" w:rsidP="00E0344A">
      <w:pPr>
        <w:tabs>
          <w:tab w:val="left" w:pos="6300"/>
        </w:tabs>
        <w:snapToGrid w:val="0"/>
        <w:spacing w:line="312" w:lineRule="auto"/>
        <w:ind w:firstLine="570"/>
        <w:rPr>
          <w:rFonts w:ascii="宋体" w:hAnsi="宋体" w:cs="宋体"/>
          <w:sz w:val="24"/>
        </w:rPr>
      </w:pPr>
      <w:r w:rsidRPr="00934E54">
        <w:rPr>
          <w:rFonts w:ascii="宋体" w:hAnsi="宋体" w:cs="宋体" w:hint="eastAsia"/>
          <w:sz w:val="24"/>
        </w:rPr>
        <w:t>网址：                           邮编：</w:t>
      </w:r>
    </w:p>
    <w:p w:rsidR="00E0344A" w:rsidRPr="00934E54" w:rsidRDefault="00E0344A" w:rsidP="00E0344A">
      <w:pPr>
        <w:tabs>
          <w:tab w:val="left" w:pos="6300"/>
        </w:tabs>
        <w:snapToGrid w:val="0"/>
        <w:spacing w:line="312" w:lineRule="auto"/>
        <w:ind w:firstLine="570"/>
        <w:rPr>
          <w:rFonts w:ascii="宋体" w:hAnsi="宋体" w:cs="宋体"/>
          <w:sz w:val="24"/>
        </w:rPr>
      </w:pPr>
      <w:r w:rsidRPr="00934E54">
        <w:rPr>
          <w:rFonts w:ascii="宋体" w:hAnsi="宋体" w:cs="宋体" w:hint="eastAsia"/>
          <w:sz w:val="24"/>
        </w:rPr>
        <w:t>联系人：</w:t>
      </w:r>
    </w:p>
    <w:p w:rsidR="00E0344A" w:rsidRPr="00934E54" w:rsidRDefault="00E0344A" w:rsidP="00E0344A">
      <w:pPr>
        <w:snapToGrid w:val="0"/>
        <w:spacing w:line="312" w:lineRule="auto"/>
        <w:ind w:firstLineChars="200" w:firstLine="480"/>
        <w:rPr>
          <w:rFonts w:ascii="宋体" w:hAnsi="宋体" w:cs="宋体"/>
          <w:sz w:val="24"/>
        </w:rPr>
        <w:sectPr w:rsidR="00E0344A" w:rsidRPr="00934E54">
          <w:pgSz w:w="11907" w:h="16840"/>
          <w:pgMar w:top="1134" w:right="1191" w:bottom="1134" w:left="1304" w:header="851" w:footer="992" w:gutter="0"/>
          <w:pgNumType w:fmt="numberInDash"/>
          <w:cols w:space="720"/>
          <w:docGrid w:linePitch="380" w:charSpace="-5735"/>
        </w:sectPr>
      </w:pPr>
      <w:r w:rsidRPr="00934E54">
        <w:rPr>
          <w:rFonts w:ascii="宋体" w:hAnsi="宋体" w:cs="宋体" w:hint="eastAsia"/>
          <w:sz w:val="24"/>
        </w:rPr>
        <w:t xml:space="preserve">                                                  年   月   日</w:t>
      </w:r>
    </w:p>
    <w:p w:rsidR="00E0344A" w:rsidRPr="00934E54" w:rsidRDefault="00934E54" w:rsidP="00E0344A">
      <w:pPr>
        <w:tabs>
          <w:tab w:val="left" w:pos="2895"/>
        </w:tabs>
        <w:spacing w:line="360" w:lineRule="auto"/>
        <w:ind w:firstLineChars="200" w:firstLine="480"/>
        <w:rPr>
          <w:rFonts w:ascii="宋体" w:hAnsi="宋体" w:cs="宋体"/>
          <w:sz w:val="24"/>
        </w:rPr>
      </w:pPr>
      <w:r w:rsidRPr="00934E54">
        <w:rPr>
          <w:rFonts w:ascii="宋体" w:hAnsi="宋体" w:cs="宋体" w:hint="eastAsia"/>
          <w:sz w:val="24"/>
        </w:rPr>
        <w:lastRenderedPageBreak/>
        <w:t>二、</w:t>
      </w:r>
      <w:r w:rsidR="00E0344A" w:rsidRPr="00934E54">
        <w:rPr>
          <w:rFonts w:ascii="宋体" w:hAnsi="宋体" w:cs="宋体" w:hint="eastAsia"/>
          <w:sz w:val="24"/>
        </w:rPr>
        <w:t>明细报价表</w:t>
      </w:r>
    </w:p>
    <w:p w:rsidR="00E0344A" w:rsidRPr="00934E54" w:rsidRDefault="00E0344A" w:rsidP="00E0344A">
      <w:pPr>
        <w:jc w:val="center"/>
        <w:rPr>
          <w:rFonts w:ascii="宋体" w:hAnsi="宋体" w:cs="宋体"/>
          <w:b/>
          <w:szCs w:val="28"/>
        </w:rPr>
      </w:pPr>
      <w:r w:rsidRPr="00934E54">
        <w:rPr>
          <w:rFonts w:ascii="宋体" w:hAnsi="宋体" w:cs="宋体" w:hint="eastAsia"/>
          <w:b/>
          <w:szCs w:val="28"/>
        </w:rPr>
        <w:t>明细报价表</w:t>
      </w:r>
    </w:p>
    <w:p w:rsidR="00E0344A" w:rsidRPr="00934E54" w:rsidRDefault="00E0344A" w:rsidP="00E0344A">
      <w:pPr>
        <w:snapToGrid w:val="0"/>
        <w:spacing w:line="500" w:lineRule="exact"/>
        <w:rPr>
          <w:rFonts w:ascii="宋体" w:hAnsi="宋体" w:cs="宋体"/>
          <w:sz w:val="24"/>
          <w:szCs w:val="28"/>
        </w:rPr>
      </w:pPr>
    </w:p>
    <w:tbl>
      <w:tblPr>
        <w:tblStyle w:val="af"/>
        <w:tblW w:w="0" w:type="auto"/>
        <w:tblLook w:val="04A0" w:firstRow="1" w:lastRow="0" w:firstColumn="1" w:lastColumn="0" w:noHBand="0" w:noVBand="1"/>
      </w:tblPr>
      <w:tblGrid>
        <w:gridCol w:w="809"/>
        <w:gridCol w:w="1621"/>
        <w:gridCol w:w="1699"/>
        <w:gridCol w:w="1254"/>
        <w:gridCol w:w="1456"/>
        <w:gridCol w:w="1457"/>
      </w:tblGrid>
      <w:tr w:rsidR="00934E54" w:rsidTr="00934E54">
        <w:tc>
          <w:tcPr>
            <w:tcW w:w="809" w:type="dxa"/>
            <w:vAlign w:val="center"/>
          </w:tcPr>
          <w:p w:rsidR="00934E54" w:rsidRDefault="00934E54" w:rsidP="00934E54">
            <w:pPr>
              <w:spacing w:line="500" w:lineRule="exact"/>
              <w:jc w:val="center"/>
              <w:rPr>
                <w:rFonts w:ascii="宋体" w:hAnsi="宋体" w:cs="宋体"/>
                <w:sz w:val="24"/>
                <w:szCs w:val="28"/>
              </w:rPr>
            </w:pPr>
            <w:r>
              <w:rPr>
                <w:rFonts w:ascii="宋体" w:hAnsi="宋体" w:cs="宋体" w:hint="eastAsia"/>
                <w:sz w:val="24"/>
                <w:szCs w:val="28"/>
              </w:rPr>
              <w:t>序号</w:t>
            </w:r>
          </w:p>
        </w:tc>
        <w:tc>
          <w:tcPr>
            <w:tcW w:w="1621" w:type="dxa"/>
            <w:vAlign w:val="center"/>
          </w:tcPr>
          <w:p w:rsidR="00934E54" w:rsidRDefault="00934E54" w:rsidP="00934E54">
            <w:pPr>
              <w:spacing w:line="500" w:lineRule="exact"/>
              <w:jc w:val="center"/>
              <w:rPr>
                <w:rFonts w:ascii="宋体" w:hAnsi="宋体" w:cs="宋体" w:hint="eastAsia"/>
                <w:sz w:val="24"/>
                <w:szCs w:val="28"/>
              </w:rPr>
            </w:pPr>
            <w:r w:rsidRPr="00934E54">
              <w:rPr>
                <w:rFonts w:ascii="宋体" w:hAnsi="宋体" w:cs="宋体" w:hint="eastAsia"/>
                <w:sz w:val="24"/>
                <w:szCs w:val="28"/>
              </w:rPr>
              <w:t>产品图片</w:t>
            </w:r>
          </w:p>
        </w:tc>
        <w:tc>
          <w:tcPr>
            <w:tcW w:w="1699" w:type="dxa"/>
            <w:vAlign w:val="center"/>
          </w:tcPr>
          <w:p w:rsidR="00934E54" w:rsidRDefault="00934E54" w:rsidP="00934E54">
            <w:pPr>
              <w:spacing w:line="500" w:lineRule="exact"/>
              <w:jc w:val="center"/>
              <w:rPr>
                <w:rFonts w:ascii="宋体" w:hAnsi="宋体" w:cs="宋体"/>
                <w:sz w:val="24"/>
                <w:szCs w:val="28"/>
              </w:rPr>
            </w:pPr>
            <w:r w:rsidRPr="00934E54">
              <w:rPr>
                <w:rFonts w:ascii="宋体" w:hAnsi="宋体" w:cs="宋体" w:hint="eastAsia"/>
                <w:sz w:val="24"/>
                <w:szCs w:val="28"/>
              </w:rPr>
              <w:t>材质</w:t>
            </w:r>
          </w:p>
        </w:tc>
        <w:tc>
          <w:tcPr>
            <w:tcW w:w="1254" w:type="dxa"/>
            <w:vAlign w:val="center"/>
          </w:tcPr>
          <w:p w:rsidR="00934E54" w:rsidRDefault="00934E54" w:rsidP="00934E54">
            <w:pPr>
              <w:spacing w:line="500" w:lineRule="exact"/>
              <w:jc w:val="center"/>
              <w:rPr>
                <w:rFonts w:ascii="宋体" w:hAnsi="宋体" w:cs="宋体"/>
                <w:sz w:val="24"/>
                <w:szCs w:val="28"/>
              </w:rPr>
            </w:pPr>
            <w:r>
              <w:rPr>
                <w:rFonts w:ascii="宋体" w:hAnsi="宋体" w:cs="宋体" w:hint="eastAsia"/>
                <w:sz w:val="24"/>
                <w:szCs w:val="28"/>
              </w:rPr>
              <w:t>数量</w:t>
            </w:r>
          </w:p>
        </w:tc>
        <w:tc>
          <w:tcPr>
            <w:tcW w:w="1456" w:type="dxa"/>
          </w:tcPr>
          <w:p w:rsidR="00934E54" w:rsidRDefault="00934E54" w:rsidP="00934E54">
            <w:pPr>
              <w:pStyle w:val="13"/>
              <w:spacing w:line="360" w:lineRule="auto"/>
              <w:rPr>
                <w:rFonts w:ascii="宋体" w:hAnsi="宋体" w:cs="宋体"/>
                <w:sz w:val="24"/>
                <w:szCs w:val="24"/>
              </w:rPr>
            </w:pPr>
            <w:r>
              <w:rPr>
                <w:rFonts w:ascii="宋体" w:hAnsi="宋体" w:cs="宋体" w:hint="eastAsia"/>
                <w:sz w:val="24"/>
                <w:szCs w:val="24"/>
              </w:rPr>
              <w:t>单价</w:t>
            </w:r>
          </w:p>
          <w:p w:rsidR="00934E54" w:rsidRPr="00934E54" w:rsidRDefault="00934E54" w:rsidP="00934E54">
            <w:pPr>
              <w:jc w:val="center"/>
              <w:rPr>
                <w:rFonts w:hint="eastAsia"/>
              </w:rPr>
            </w:pPr>
            <w:r>
              <w:rPr>
                <w:rFonts w:ascii="宋体" w:hAnsi="宋体" w:cs="宋体" w:hint="eastAsia"/>
                <w:sz w:val="24"/>
              </w:rPr>
              <w:t>（   ）</w:t>
            </w:r>
          </w:p>
        </w:tc>
        <w:tc>
          <w:tcPr>
            <w:tcW w:w="1457" w:type="dxa"/>
          </w:tcPr>
          <w:p w:rsidR="00934E54" w:rsidRDefault="00934E54" w:rsidP="00934E54">
            <w:pPr>
              <w:pStyle w:val="13"/>
              <w:spacing w:line="360" w:lineRule="auto"/>
              <w:rPr>
                <w:rFonts w:ascii="宋体" w:hAnsi="宋体" w:cs="宋体"/>
                <w:sz w:val="24"/>
                <w:szCs w:val="24"/>
              </w:rPr>
            </w:pPr>
            <w:r>
              <w:rPr>
                <w:rFonts w:ascii="宋体" w:hAnsi="宋体" w:cs="宋体" w:hint="eastAsia"/>
                <w:sz w:val="24"/>
                <w:szCs w:val="24"/>
              </w:rPr>
              <w:t>总价</w:t>
            </w:r>
          </w:p>
          <w:p w:rsidR="00934E54" w:rsidRPr="00934E54" w:rsidRDefault="00934E54" w:rsidP="00934E54">
            <w:pPr>
              <w:jc w:val="center"/>
              <w:rPr>
                <w:rFonts w:hint="eastAsia"/>
              </w:rPr>
            </w:pPr>
            <w:r>
              <w:rPr>
                <w:rFonts w:ascii="宋体" w:hAnsi="宋体" w:cs="宋体" w:hint="eastAsia"/>
                <w:sz w:val="24"/>
              </w:rPr>
              <w:t>（   ）</w:t>
            </w:r>
          </w:p>
        </w:tc>
      </w:tr>
      <w:tr w:rsidR="00934E54" w:rsidTr="00934E54">
        <w:tc>
          <w:tcPr>
            <w:tcW w:w="809" w:type="dxa"/>
          </w:tcPr>
          <w:p w:rsidR="00934E54" w:rsidRDefault="00934E54" w:rsidP="00934E54">
            <w:pPr>
              <w:pStyle w:val="13"/>
              <w:spacing w:line="360" w:lineRule="auto"/>
              <w:jc w:val="both"/>
              <w:rPr>
                <w:rFonts w:ascii="宋体" w:hAnsi="宋体" w:cs="宋体"/>
                <w:sz w:val="24"/>
                <w:szCs w:val="24"/>
              </w:rPr>
            </w:pPr>
          </w:p>
        </w:tc>
        <w:tc>
          <w:tcPr>
            <w:tcW w:w="1621" w:type="dxa"/>
          </w:tcPr>
          <w:p w:rsidR="00934E54" w:rsidRDefault="00934E54" w:rsidP="00934E54">
            <w:pPr>
              <w:pStyle w:val="13"/>
              <w:spacing w:line="360" w:lineRule="auto"/>
              <w:jc w:val="both"/>
              <w:rPr>
                <w:rFonts w:ascii="宋体" w:hAnsi="宋体" w:cs="宋体"/>
                <w:sz w:val="24"/>
                <w:szCs w:val="24"/>
              </w:rPr>
            </w:pPr>
          </w:p>
        </w:tc>
        <w:tc>
          <w:tcPr>
            <w:tcW w:w="1699" w:type="dxa"/>
          </w:tcPr>
          <w:p w:rsidR="00934E54" w:rsidRDefault="00934E54" w:rsidP="00934E54">
            <w:pPr>
              <w:pStyle w:val="13"/>
              <w:spacing w:line="360" w:lineRule="auto"/>
              <w:jc w:val="both"/>
              <w:rPr>
                <w:rFonts w:ascii="宋体" w:hAnsi="宋体" w:cs="宋体"/>
                <w:sz w:val="24"/>
                <w:szCs w:val="24"/>
              </w:rPr>
            </w:pPr>
          </w:p>
        </w:tc>
        <w:tc>
          <w:tcPr>
            <w:tcW w:w="1254" w:type="dxa"/>
          </w:tcPr>
          <w:p w:rsidR="00934E54" w:rsidRDefault="00934E54" w:rsidP="00934E54">
            <w:pPr>
              <w:pStyle w:val="13"/>
              <w:spacing w:line="360" w:lineRule="auto"/>
              <w:jc w:val="both"/>
              <w:rPr>
                <w:rFonts w:ascii="宋体" w:hAnsi="宋体" w:cs="宋体"/>
                <w:sz w:val="24"/>
                <w:szCs w:val="24"/>
              </w:rPr>
            </w:pPr>
          </w:p>
        </w:tc>
        <w:tc>
          <w:tcPr>
            <w:tcW w:w="1456" w:type="dxa"/>
          </w:tcPr>
          <w:p w:rsidR="00934E54" w:rsidRDefault="00934E54" w:rsidP="00934E54">
            <w:pPr>
              <w:pStyle w:val="13"/>
              <w:spacing w:line="360" w:lineRule="auto"/>
              <w:jc w:val="both"/>
              <w:rPr>
                <w:rFonts w:ascii="宋体" w:hAnsi="宋体" w:cs="宋体"/>
                <w:sz w:val="24"/>
                <w:szCs w:val="24"/>
              </w:rPr>
            </w:pPr>
          </w:p>
        </w:tc>
        <w:tc>
          <w:tcPr>
            <w:tcW w:w="1457" w:type="dxa"/>
          </w:tcPr>
          <w:p w:rsidR="00934E54" w:rsidRDefault="00934E54" w:rsidP="00934E54">
            <w:pPr>
              <w:pStyle w:val="13"/>
              <w:spacing w:line="360" w:lineRule="auto"/>
              <w:jc w:val="both"/>
              <w:rPr>
                <w:rFonts w:ascii="宋体" w:hAnsi="宋体" w:cs="宋体"/>
                <w:sz w:val="24"/>
                <w:szCs w:val="24"/>
              </w:rPr>
            </w:pPr>
          </w:p>
        </w:tc>
      </w:tr>
      <w:tr w:rsidR="00934E54" w:rsidTr="00934E54">
        <w:tc>
          <w:tcPr>
            <w:tcW w:w="809" w:type="dxa"/>
          </w:tcPr>
          <w:p w:rsidR="00934E54" w:rsidRDefault="00934E54" w:rsidP="00934E54">
            <w:pPr>
              <w:pStyle w:val="13"/>
              <w:spacing w:line="360" w:lineRule="auto"/>
              <w:jc w:val="both"/>
              <w:rPr>
                <w:rFonts w:ascii="宋体" w:hAnsi="宋体" w:cs="宋体"/>
                <w:sz w:val="24"/>
                <w:szCs w:val="24"/>
              </w:rPr>
            </w:pPr>
          </w:p>
        </w:tc>
        <w:tc>
          <w:tcPr>
            <w:tcW w:w="1621" w:type="dxa"/>
          </w:tcPr>
          <w:p w:rsidR="00934E54" w:rsidRDefault="00934E54" w:rsidP="00934E54">
            <w:pPr>
              <w:pStyle w:val="13"/>
              <w:spacing w:line="360" w:lineRule="auto"/>
              <w:jc w:val="both"/>
              <w:rPr>
                <w:rFonts w:ascii="宋体" w:hAnsi="宋体" w:cs="宋体"/>
                <w:sz w:val="24"/>
                <w:szCs w:val="24"/>
              </w:rPr>
            </w:pPr>
          </w:p>
        </w:tc>
        <w:tc>
          <w:tcPr>
            <w:tcW w:w="1699" w:type="dxa"/>
          </w:tcPr>
          <w:p w:rsidR="00934E54" w:rsidRDefault="00934E54" w:rsidP="00934E54">
            <w:pPr>
              <w:pStyle w:val="13"/>
              <w:spacing w:line="360" w:lineRule="auto"/>
              <w:jc w:val="both"/>
              <w:rPr>
                <w:rFonts w:ascii="宋体" w:hAnsi="宋体" w:cs="宋体"/>
                <w:sz w:val="24"/>
                <w:szCs w:val="24"/>
              </w:rPr>
            </w:pPr>
          </w:p>
        </w:tc>
        <w:tc>
          <w:tcPr>
            <w:tcW w:w="1254" w:type="dxa"/>
          </w:tcPr>
          <w:p w:rsidR="00934E54" w:rsidRDefault="00934E54" w:rsidP="00934E54">
            <w:pPr>
              <w:pStyle w:val="13"/>
              <w:spacing w:line="360" w:lineRule="auto"/>
              <w:jc w:val="both"/>
              <w:rPr>
                <w:rFonts w:ascii="宋体" w:hAnsi="宋体" w:cs="宋体"/>
                <w:sz w:val="24"/>
                <w:szCs w:val="24"/>
              </w:rPr>
            </w:pPr>
          </w:p>
        </w:tc>
        <w:tc>
          <w:tcPr>
            <w:tcW w:w="1456" w:type="dxa"/>
          </w:tcPr>
          <w:p w:rsidR="00934E54" w:rsidRDefault="00934E54" w:rsidP="00934E54">
            <w:pPr>
              <w:pStyle w:val="13"/>
              <w:spacing w:line="360" w:lineRule="auto"/>
              <w:jc w:val="both"/>
              <w:rPr>
                <w:rFonts w:ascii="宋体" w:hAnsi="宋体" w:cs="宋体"/>
                <w:sz w:val="24"/>
                <w:szCs w:val="24"/>
              </w:rPr>
            </w:pPr>
          </w:p>
        </w:tc>
        <w:tc>
          <w:tcPr>
            <w:tcW w:w="1457" w:type="dxa"/>
          </w:tcPr>
          <w:p w:rsidR="00934E54" w:rsidRDefault="00934E54" w:rsidP="00934E54">
            <w:pPr>
              <w:pStyle w:val="13"/>
              <w:spacing w:line="360" w:lineRule="auto"/>
              <w:jc w:val="both"/>
              <w:rPr>
                <w:rFonts w:ascii="宋体" w:hAnsi="宋体" w:cs="宋体"/>
                <w:sz w:val="24"/>
                <w:szCs w:val="24"/>
              </w:rPr>
            </w:pPr>
          </w:p>
        </w:tc>
      </w:tr>
      <w:tr w:rsidR="00934E54" w:rsidTr="00934E54">
        <w:tc>
          <w:tcPr>
            <w:tcW w:w="809" w:type="dxa"/>
          </w:tcPr>
          <w:p w:rsidR="00934E54" w:rsidRDefault="00934E54" w:rsidP="00934E54">
            <w:pPr>
              <w:pStyle w:val="13"/>
              <w:spacing w:line="360" w:lineRule="auto"/>
              <w:jc w:val="both"/>
              <w:rPr>
                <w:rFonts w:ascii="宋体" w:hAnsi="宋体" w:cs="宋体"/>
                <w:sz w:val="24"/>
                <w:szCs w:val="24"/>
              </w:rPr>
            </w:pPr>
          </w:p>
        </w:tc>
        <w:tc>
          <w:tcPr>
            <w:tcW w:w="1621" w:type="dxa"/>
          </w:tcPr>
          <w:p w:rsidR="00934E54" w:rsidRDefault="00934E54" w:rsidP="00934E54">
            <w:pPr>
              <w:pStyle w:val="13"/>
              <w:spacing w:line="360" w:lineRule="auto"/>
              <w:jc w:val="both"/>
              <w:rPr>
                <w:rFonts w:ascii="宋体" w:hAnsi="宋体" w:cs="宋体"/>
                <w:sz w:val="24"/>
                <w:szCs w:val="24"/>
              </w:rPr>
            </w:pPr>
          </w:p>
        </w:tc>
        <w:tc>
          <w:tcPr>
            <w:tcW w:w="1699" w:type="dxa"/>
          </w:tcPr>
          <w:p w:rsidR="00934E54" w:rsidRDefault="00934E54" w:rsidP="00934E54">
            <w:pPr>
              <w:pStyle w:val="13"/>
              <w:spacing w:line="360" w:lineRule="auto"/>
              <w:jc w:val="both"/>
              <w:rPr>
                <w:rFonts w:ascii="宋体" w:hAnsi="宋体" w:cs="宋体"/>
                <w:sz w:val="24"/>
                <w:szCs w:val="24"/>
              </w:rPr>
            </w:pPr>
          </w:p>
        </w:tc>
        <w:tc>
          <w:tcPr>
            <w:tcW w:w="1254" w:type="dxa"/>
          </w:tcPr>
          <w:p w:rsidR="00934E54" w:rsidRDefault="00934E54" w:rsidP="00934E54">
            <w:pPr>
              <w:pStyle w:val="13"/>
              <w:spacing w:line="360" w:lineRule="auto"/>
              <w:jc w:val="both"/>
              <w:rPr>
                <w:rFonts w:ascii="宋体" w:hAnsi="宋体" w:cs="宋体"/>
                <w:sz w:val="24"/>
                <w:szCs w:val="24"/>
              </w:rPr>
            </w:pPr>
          </w:p>
        </w:tc>
        <w:tc>
          <w:tcPr>
            <w:tcW w:w="1456" w:type="dxa"/>
          </w:tcPr>
          <w:p w:rsidR="00934E54" w:rsidRDefault="00934E54" w:rsidP="00934E54">
            <w:pPr>
              <w:pStyle w:val="13"/>
              <w:spacing w:line="360" w:lineRule="auto"/>
              <w:jc w:val="both"/>
              <w:rPr>
                <w:rFonts w:ascii="宋体" w:hAnsi="宋体" w:cs="宋体"/>
                <w:sz w:val="24"/>
                <w:szCs w:val="24"/>
              </w:rPr>
            </w:pPr>
          </w:p>
        </w:tc>
        <w:tc>
          <w:tcPr>
            <w:tcW w:w="1457" w:type="dxa"/>
          </w:tcPr>
          <w:p w:rsidR="00934E54" w:rsidRDefault="00934E54" w:rsidP="00934E54">
            <w:pPr>
              <w:pStyle w:val="13"/>
              <w:spacing w:line="360" w:lineRule="auto"/>
              <w:jc w:val="both"/>
              <w:rPr>
                <w:rFonts w:ascii="宋体" w:hAnsi="宋体" w:cs="宋体"/>
                <w:sz w:val="24"/>
                <w:szCs w:val="24"/>
              </w:rPr>
            </w:pPr>
          </w:p>
        </w:tc>
      </w:tr>
      <w:tr w:rsidR="00934E54" w:rsidTr="00934E54">
        <w:tc>
          <w:tcPr>
            <w:tcW w:w="809" w:type="dxa"/>
          </w:tcPr>
          <w:p w:rsidR="00934E54" w:rsidRDefault="00934E54" w:rsidP="00934E54">
            <w:pPr>
              <w:pStyle w:val="13"/>
              <w:spacing w:line="360" w:lineRule="auto"/>
              <w:jc w:val="both"/>
              <w:rPr>
                <w:rFonts w:ascii="宋体" w:hAnsi="宋体" w:cs="宋体"/>
                <w:sz w:val="24"/>
                <w:szCs w:val="24"/>
              </w:rPr>
            </w:pPr>
          </w:p>
        </w:tc>
        <w:tc>
          <w:tcPr>
            <w:tcW w:w="1621" w:type="dxa"/>
          </w:tcPr>
          <w:p w:rsidR="00934E54" w:rsidRDefault="00934E54" w:rsidP="00934E54">
            <w:pPr>
              <w:pStyle w:val="13"/>
              <w:spacing w:line="360" w:lineRule="auto"/>
              <w:jc w:val="both"/>
              <w:rPr>
                <w:rFonts w:ascii="宋体" w:hAnsi="宋体" w:cs="宋体"/>
                <w:sz w:val="24"/>
                <w:szCs w:val="24"/>
              </w:rPr>
            </w:pPr>
          </w:p>
        </w:tc>
        <w:tc>
          <w:tcPr>
            <w:tcW w:w="1699" w:type="dxa"/>
          </w:tcPr>
          <w:p w:rsidR="00934E54" w:rsidRDefault="00934E54" w:rsidP="00934E54">
            <w:pPr>
              <w:pStyle w:val="13"/>
              <w:spacing w:line="360" w:lineRule="auto"/>
              <w:jc w:val="both"/>
              <w:rPr>
                <w:rFonts w:ascii="宋体" w:hAnsi="宋体" w:cs="宋体"/>
                <w:sz w:val="24"/>
                <w:szCs w:val="24"/>
              </w:rPr>
            </w:pPr>
          </w:p>
        </w:tc>
        <w:tc>
          <w:tcPr>
            <w:tcW w:w="1254" w:type="dxa"/>
          </w:tcPr>
          <w:p w:rsidR="00934E54" w:rsidRDefault="00934E54" w:rsidP="00934E54">
            <w:pPr>
              <w:pStyle w:val="13"/>
              <w:spacing w:line="360" w:lineRule="auto"/>
              <w:jc w:val="both"/>
              <w:rPr>
                <w:rFonts w:ascii="宋体" w:hAnsi="宋体" w:cs="宋体"/>
                <w:sz w:val="24"/>
                <w:szCs w:val="24"/>
              </w:rPr>
            </w:pPr>
          </w:p>
        </w:tc>
        <w:tc>
          <w:tcPr>
            <w:tcW w:w="1456" w:type="dxa"/>
          </w:tcPr>
          <w:p w:rsidR="00934E54" w:rsidRDefault="00934E54" w:rsidP="00934E54">
            <w:pPr>
              <w:pStyle w:val="13"/>
              <w:spacing w:line="360" w:lineRule="auto"/>
              <w:jc w:val="both"/>
              <w:rPr>
                <w:rFonts w:ascii="宋体" w:hAnsi="宋体" w:cs="宋体"/>
                <w:sz w:val="24"/>
                <w:szCs w:val="24"/>
              </w:rPr>
            </w:pPr>
          </w:p>
        </w:tc>
        <w:tc>
          <w:tcPr>
            <w:tcW w:w="1457" w:type="dxa"/>
          </w:tcPr>
          <w:p w:rsidR="00934E54" w:rsidRDefault="00934E54" w:rsidP="00934E54">
            <w:pPr>
              <w:pStyle w:val="13"/>
              <w:spacing w:line="360" w:lineRule="auto"/>
              <w:jc w:val="both"/>
              <w:rPr>
                <w:rFonts w:ascii="宋体" w:hAnsi="宋体" w:cs="宋体"/>
                <w:sz w:val="24"/>
                <w:szCs w:val="24"/>
              </w:rPr>
            </w:pPr>
          </w:p>
        </w:tc>
      </w:tr>
      <w:tr w:rsidR="00934E54" w:rsidTr="00934E54">
        <w:tc>
          <w:tcPr>
            <w:tcW w:w="809" w:type="dxa"/>
          </w:tcPr>
          <w:p w:rsidR="00934E54" w:rsidRDefault="00934E54" w:rsidP="00934E54">
            <w:pPr>
              <w:pStyle w:val="13"/>
              <w:spacing w:line="360" w:lineRule="auto"/>
              <w:jc w:val="both"/>
              <w:rPr>
                <w:rFonts w:ascii="宋体" w:hAnsi="宋体" w:cs="宋体"/>
                <w:sz w:val="24"/>
                <w:szCs w:val="24"/>
              </w:rPr>
            </w:pPr>
          </w:p>
        </w:tc>
        <w:tc>
          <w:tcPr>
            <w:tcW w:w="1621" w:type="dxa"/>
          </w:tcPr>
          <w:p w:rsidR="00934E54" w:rsidRDefault="00934E54" w:rsidP="00934E54">
            <w:pPr>
              <w:pStyle w:val="13"/>
              <w:spacing w:line="360" w:lineRule="auto"/>
              <w:jc w:val="both"/>
              <w:rPr>
                <w:rFonts w:ascii="宋体" w:hAnsi="宋体" w:cs="宋体"/>
                <w:sz w:val="24"/>
                <w:szCs w:val="24"/>
              </w:rPr>
            </w:pPr>
          </w:p>
        </w:tc>
        <w:tc>
          <w:tcPr>
            <w:tcW w:w="1699" w:type="dxa"/>
          </w:tcPr>
          <w:p w:rsidR="00934E54" w:rsidRDefault="00934E54" w:rsidP="00934E54">
            <w:pPr>
              <w:pStyle w:val="13"/>
              <w:spacing w:line="360" w:lineRule="auto"/>
              <w:jc w:val="both"/>
              <w:rPr>
                <w:rFonts w:ascii="宋体" w:hAnsi="宋体" w:cs="宋体"/>
                <w:sz w:val="24"/>
                <w:szCs w:val="24"/>
              </w:rPr>
            </w:pPr>
          </w:p>
        </w:tc>
        <w:tc>
          <w:tcPr>
            <w:tcW w:w="1254" w:type="dxa"/>
          </w:tcPr>
          <w:p w:rsidR="00934E54" w:rsidRDefault="00934E54" w:rsidP="00934E54">
            <w:pPr>
              <w:pStyle w:val="13"/>
              <w:spacing w:line="360" w:lineRule="auto"/>
              <w:jc w:val="both"/>
              <w:rPr>
                <w:rFonts w:ascii="宋体" w:hAnsi="宋体" w:cs="宋体"/>
                <w:sz w:val="24"/>
                <w:szCs w:val="24"/>
              </w:rPr>
            </w:pPr>
          </w:p>
        </w:tc>
        <w:tc>
          <w:tcPr>
            <w:tcW w:w="1456" w:type="dxa"/>
          </w:tcPr>
          <w:p w:rsidR="00934E54" w:rsidRDefault="00934E54" w:rsidP="00934E54">
            <w:pPr>
              <w:pStyle w:val="13"/>
              <w:spacing w:line="360" w:lineRule="auto"/>
              <w:jc w:val="both"/>
              <w:rPr>
                <w:rFonts w:ascii="宋体" w:hAnsi="宋体" w:cs="宋体"/>
                <w:sz w:val="24"/>
                <w:szCs w:val="24"/>
              </w:rPr>
            </w:pPr>
          </w:p>
        </w:tc>
        <w:tc>
          <w:tcPr>
            <w:tcW w:w="1457" w:type="dxa"/>
          </w:tcPr>
          <w:p w:rsidR="00934E54" w:rsidRDefault="00934E54" w:rsidP="00934E54">
            <w:pPr>
              <w:pStyle w:val="13"/>
              <w:spacing w:line="360" w:lineRule="auto"/>
              <w:jc w:val="both"/>
              <w:rPr>
                <w:rFonts w:ascii="宋体" w:hAnsi="宋体" w:cs="宋体"/>
                <w:sz w:val="24"/>
                <w:szCs w:val="24"/>
              </w:rPr>
            </w:pPr>
          </w:p>
        </w:tc>
      </w:tr>
      <w:tr w:rsidR="00934E54" w:rsidTr="00934E54">
        <w:tc>
          <w:tcPr>
            <w:tcW w:w="809" w:type="dxa"/>
          </w:tcPr>
          <w:p w:rsidR="00934E54" w:rsidRDefault="00934E54" w:rsidP="00934E54">
            <w:pPr>
              <w:pStyle w:val="13"/>
              <w:spacing w:line="360" w:lineRule="auto"/>
              <w:jc w:val="both"/>
              <w:rPr>
                <w:rFonts w:ascii="宋体" w:hAnsi="宋体" w:cs="宋体"/>
                <w:sz w:val="24"/>
                <w:szCs w:val="24"/>
              </w:rPr>
            </w:pPr>
          </w:p>
        </w:tc>
        <w:tc>
          <w:tcPr>
            <w:tcW w:w="1621" w:type="dxa"/>
          </w:tcPr>
          <w:p w:rsidR="00934E54" w:rsidRDefault="00934E54" w:rsidP="00934E54">
            <w:pPr>
              <w:pStyle w:val="13"/>
              <w:spacing w:line="360" w:lineRule="auto"/>
              <w:jc w:val="both"/>
              <w:rPr>
                <w:rFonts w:ascii="宋体" w:hAnsi="宋体" w:cs="宋体"/>
                <w:sz w:val="24"/>
                <w:szCs w:val="24"/>
              </w:rPr>
            </w:pPr>
          </w:p>
        </w:tc>
        <w:tc>
          <w:tcPr>
            <w:tcW w:w="1699" w:type="dxa"/>
          </w:tcPr>
          <w:p w:rsidR="00934E54" w:rsidRDefault="00934E54" w:rsidP="00934E54">
            <w:pPr>
              <w:pStyle w:val="13"/>
              <w:spacing w:line="360" w:lineRule="auto"/>
              <w:jc w:val="both"/>
              <w:rPr>
                <w:rFonts w:ascii="宋体" w:hAnsi="宋体" w:cs="宋体"/>
                <w:sz w:val="24"/>
                <w:szCs w:val="24"/>
              </w:rPr>
            </w:pPr>
          </w:p>
        </w:tc>
        <w:tc>
          <w:tcPr>
            <w:tcW w:w="1254" w:type="dxa"/>
          </w:tcPr>
          <w:p w:rsidR="00934E54" w:rsidRDefault="00934E54" w:rsidP="00934E54">
            <w:pPr>
              <w:pStyle w:val="13"/>
              <w:spacing w:line="360" w:lineRule="auto"/>
              <w:jc w:val="both"/>
              <w:rPr>
                <w:rFonts w:ascii="宋体" w:hAnsi="宋体" w:cs="宋体"/>
                <w:sz w:val="24"/>
                <w:szCs w:val="24"/>
              </w:rPr>
            </w:pPr>
          </w:p>
        </w:tc>
        <w:tc>
          <w:tcPr>
            <w:tcW w:w="1456" w:type="dxa"/>
          </w:tcPr>
          <w:p w:rsidR="00934E54" w:rsidRDefault="00934E54" w:rsidP="00934E54">
            <w:pPr>
              <w:pStyle w:val="13"/>
              <w:spacing w:line="360" w:lineRule="auto"/>
              <w:jc w:val="both"/>
              <w:rPr>
                <w:rFonts w:ascii="宋体" w:hAnsi="宋体" w:cs="宋体"/>
                <w:sz w:val="24"/>
                <w:szCs w:val="24"/>
              </w:rPr>
            </w:pPr>
          </w:p>
        </w:tc>
        <w:tc>
          <w:tcPr>
            <w:tcW w:w="1457" w:type="dxa"/>
          </w:tcPr>
          <w:p w:rsidR="00934E54" w:rsidRDefault="00934E54" w:rsidP="00934E54">
            <w:pPr>
              <w:pStyle w:val="13"/>
              <w:spacing w:line="360" w:lineRule="auto"/>
              <w:jc w:val="both"/>
              <w:rPr>
                <w:rFonts w:ascii="宋体" w:hAnsi="宋体" w:cs="宋体"/>
                <w:sz w:val="24"/>
                <w:szCs w:val="24"/>
              </w:rPr>
            </w:pPr>
          </w:p>
        </w:tc>
      </w:tr>
      <w:tr w:rsidR="00934E54" w:rsidTr="00934E54">
        <w:tc>
          <w:tcPr>
            <w:tcW w:w="809" w:type="dxa"/>
          </w:tcPr>
          <w:p w:rsidR="00934E54" w:rsidRDefault="00934E54" w:rsidP="00934E54">
            <w:pPr>
              <w:pStyle w:val="13"/>
              <w:spacing w:line="360" w:lineRule="auto"/>
              <w:jc w:val="both"/>
              <w:rPr>
                <w:rFonts w:ascii="宋体" w:hAnsi="宋体" w:cs="宋体"/>
                <w:sz w:val="24"/>
                <w:szCs w:val="24"/>
              </w:rPr>
            </w:pPr>
          </w:p>
        </w:tc>
        <w:tc>
          <w:tcPr>
            <w:tcW w:w="1621" w:type="dxa"/>
          </w:tcPr>
          <w:p w:rsidR="00934E54" w:rsidRDefault="00934E54" w:rsidP="00934E54">
            <w:pPr>
              <w:pStyle w:val="13"/>
              <w:spacing w:line="360" w:lineRule="auto"/>
              <w:jc w:val="both"/>
              <w:rPr>
                <w:rFonts w:ascii="宋体" w:hAnsi="宋体" w:cs="宋体"/>
                <w:sz w:val="24"/>
                <w:szCs w:val="24"/>
              </w:rPr>
            </w:pPr>
          </w:p>
        </w:tc>
        <w:tc>
          <w:tcPr>
            <w:tcW w:w="1699" w:type="dxa"/>
          </w:tcPr>
          <w:p w:rsidR="00934E54" w:rsidRDefault="00934E54" w:rsidP="00934E54">
            <w:pPr>
              <w:pStyle w:val="13"/>
              <w:spacing w:line="360" w:lineRule="auto"/>
              <w:jc w:val="both"/>
              <w:rPr>
                <w:rFonts w:ascii="宋体" w:hAnsi="宋体" w:cs="宋体"/>
                <w:sz w:val="24"/>
                <w:szCs w:val="24"/>
              </w:rPr>
            </w:pPr>
          </w:p>
        </w:tc>
        <w:tc>
          <w:tcPr>
            <w:tcW w:w="1254" w:type="dxa"/>
          </w:tcPr>
          <w:p w:rsidR="00934E54" w:rsidRDefault="00934E54" w:rsidP="00934E54">
            <w:pPr>
              <w:pStyle w:val="13"/>
              <w:spacing w:line="360" w:lineRule="auto"/>
              <w:jc w:val="both"/>
              <w:rPr>
                <w:rFonts w:ascii="宋体" w:hAnsi="宋体" w:cs="宋体"/>
                <w:sz w:val="24"/>
                <w:szCs w:val="24"/>
              </w:rPr>
            </w:pPr>
          </w:p>
        </w:tc>
        <w:tc>
          <w:tcPr>
            <w:tcW w:w="1456" w:type="dxa"/>
          </w:tcPr>
          <w:p w:rsidR="00934E54" w:rsidRDefault="00934E54" w:rsidP="00934E54">
            <w:pPr>
              <w:pStyle w:val="13"/>
              <w:spacing w:line="360" w:lineRule="auto"/>
              <w:jc w:val="both"/>
              <w:rPr>
                <w:rFonts w:ascii="宋体" w:hAnsi="宋体" w:cs="宋体"/>
                <w:sz w:val="24"/>
                <w:szCs w:val="24"/>
              </w:rPr>
            </w:pPr>
          </w:p>
        </w:tc>
        <w:tc>
          <w:tcPr>
            <w:tcW w:w="1457" w:type="dxa"/>
          </w:tcPr>
          <w:p w:rsidR="00934E54" w:rsidRDefault="00934E54" w:rsidP="00934E54">
            <w:pPr>
              <w:pStyle w:val="13"/>
              <w:spacing w:line="360" w:lineRule="auto"/>
              <w:jc w:val="both"/>
              <w:rPr>
                <w:rFonts w:ascii="宋体" w:hAnsi="宋体" w:cs="宋体"/>
                <w:sz w:val="24"/>
                <w:szCs w:val="24"/>
              </w:rPr>
            </w:pPr>
          </w:p>
        </w:tc>
      </w:tr>
      <w:tr w:rsidR="00934E54" w:rsidTr="00934E54">
        <w:tc>
          <w:tcPr>
            <w:tcW w:w="809" w:type="dxa"/>
          </w:tcPr>
          <w:p w:rsidR="00934E54" w:rsidRDefault="00934E54" w:rsidP="00934E54">
            <w:pPr>
              <w:pStyle w:val="13"/>
              <w:spacing w:line="360" w:lineRule="auto"/>
              <w:jc w:val="both"/>
              <w:rPr>
                <w:rFonts w:ascii="宋体" w:hAnsi="宋体" w:cs="宋体"/>
                <w:sz w:val="24"/>
                <w:szCs w:val="24"/>
              </w:rPr>
            </w:pPr>
          </w:p>
        </w:tc>
        <w:tc>
          <w:tcPr>
            <w:tcW w:w="1621" w:type="dxa"/>
          </w:tcPr>
          <w:p w:rsidR="00934E54" w:rsidRDefault="00934E54" w:rsidP="00934E54">
            <w:pPr>
              <w:pStyle w:val="13"/>
              <w:spacing w:line="360" w:lineRule="auto"/>
              <w:jc w:val="both"/>
              <w:rPr>
                <w:rFonts w:ascii="宋体" w:hAnsi="宋体" w:cs="宋体"/>
                <w:sz w:val="24"/>
                <w:szCs w:val="24"/>
              </w:rPr>
            </w:pPr>
          </w:p>
        </w:tc>
        <w:tc>
          <w:tcPr>
            <w:tcW w:w="1699" w:type="dxa"/>
          </w:tcPr>
          <w:p w:rsidR="00934E54" w:rsidRDefault="00934E54" w:rsidP="00934E54">
            <w:pPr>
              <w:pStyle w:val="13"/>
              <w:spacing w:line="360" w:lineRule="auto"/>
              <w:jc w:val="both"/>
              <w:rPr>
                <w:rFonts w:ascii="宋体" w:hAnsi="宋体" w:cs="宋体"/>
                <w:sz w:val="24"/>
                <w:szCs w:val="24"/>
              </w:rPr>
            </w:pPr>
          </w:p>
        </w:tc>
        <w:tc>
          <w:tcPr>
            <w:tcW w:w="1254" w:type="dxa"/>
          </w:tcPr>
          <w:p w:rsidR="00934E54" w:rsidRDefault="00934E54" w:rsidP="00934E54">
            <w:pPr>
              <w:pStyle w:val="13"/>
              <w:spacing w:line="360" w:lineRule="auto"/>
              <w:jc w:val="both"/>
              <w:rPr>
                <w:rFonts w:ascii="宋体" w:hAnsi="宋体" w:cs="宋体"/>
                <w:sz w:val="24"/>
                <w:szCs w:val="24"/>
              </w:rPr>
            </w:pPr>
          </w:p>
        </w:tc>
        <w:tc>
          <w:tcPr>
            <w:tcW w:w="1456" w:type="dxa"/>
          </w:tcPr>
          <w:p w:rsidR="00934E54" w:rsidRDefault="00934E54" w:rsidP="00934E54">
            <w:pPr>
              <w:pStyle w:val="13"/>
              <w:spacing w:line="360" w:lineRule="auto"/>
              <w:jc w:val="both"/>
              <w:rPr>
                <w:rFonts w:ascii="宋体" w:hAnsi="宋体" w:cs="宋体"/>
                <w:sz w:val="24"/>
                <w:szCs w:val="24"/>
              </w:rPr>
            </w:pPr>
          </w:p>
        </w:tc>
        <w:tc>
          <w:tcPr>
            <w:tcW w:w="1457" w:type="dxa"/>
          </w:tcPr>
          <w:p w:rsidR="00934E54" w:rsidRDefault="00934E54" w:rsidP="00934E54">
            <w:pPr>
              <w:pStyle w:val="13"/>
              <w:spacing w:line="360" w:lineRule="auto"/>
              <w:jc w:val="both"/>
              <w:rPr>
                <w:rFonts w:ascii="宋体" w:hAnsi="宋体" w:cs="宋体"/>
                <w:sz w:val="24"/>
                <w:szCs w:val="24"/>
              </w:rPr>
            </w:pPr>
          </w:p>
        </w:tc>
      </w:tr>
      <w:tr w:rsidR="00416A81" w:rsidTr="00416A81">
        <w:tc>
          <w:tcPr>
            <w:tcW w:w="5383" w:type="dxa"/>
            <w:gridSpan w:val="4"/>
            <w:vAlign w:val="center"/>
          </w:tcPr>
          <w:p w:rsidR="00416A81" w:rsidRPr="00416A81" w:rsidRDefault="00416A81" w:rsidP="00416A81">
            <w:pPr>
              <w:spacing w:line="500" w:lineRule="exact"/>
              <w:jc w:val="center"/>
              <w:rPr>
                <w:rFonts w:ascii="宋体" w:hAnsi="宋体" w:cs="宋体" w:hint="eastAsia"/>
                <w:sz w:val="24"/>
                <w:szCs w:val="28"/>
              </w:rPr>
            </w:pPr>
            <w:r w:rsidRPr="00416A81">
              <w:rPr>
                <w:rFonts w:ascii="宋体" w:hAnsi="宋体" w:cs="宋体" w:hint="eastAsia"/>
                <w:sz w:val="24"/>
                <w:szCs w:val="28"/>
              </w:rPr>
              <w:t>合计：</w:t>
            </w:r>
          </w:p>
        </w:tc>
        <w:tc>
          <w:tcPr>
            <w:tcW w:w="1456" w:type="dxa"/>
          </w:tcPr>
          <w:p w:rsidR="00416A81" w:rsidRDefault="00416A81" w:rsidP="00934E54">
            <w:pPr>
              <w:pStyle w:val="13"/>
              <w:spacing w:line="360" w:lineRule="auto"/>
              <w:jc w:val="both"/>
              <w:rPr>
                <w:rFonts w:ascii="宋体" w:hAnsi="宋体" w:cs="宋体"/>
                <w:sz w:val="24"/>
                <w:szCs w:val="24"/>
              </w:rPr>
            </w:pPr>
          </w:p>
        </w:tc>
        <w:tc>
          <w:tcPr>
            <w:tcW w:w="1457" w:type="dxa"/>
          </w:tcPr>
          <w:p w:rsidR="00416A81" w:rsidRDefault="00416A81" w:rsidP="00934E54">
            <w:pPr>
              <w:pStyle w:val="13"/>
              <w:spacing w:line="360" w:lineRule="auto"/>
              <w:jc w:val="both"/>
              <w:rPr>
                <w:rFonts w:ascii="宋体" w:hAnsi="宋体" w:cs="宋体"/>
                <w:sz w:val="24"/>
                <w:szCs w:val="24"/>
              </w:rPr>
            </w:pPr>
          </w:p>
        </w:tc>
      </w:tr>
    </w:tbl>
    <w:p w:rsidR="00E0344A" w:rsidRPr="00934E54" w:rsidRDefault="00E0344A" w:rsidP="00E0344A">
      <w:pPr>
        <w:pStyle w:val="13"/>
        <w:spacing w:line="360" w:lineRule="auto"/>
        <w:jc w:val="both"/>
        <w:rPr>
          <w:rFonts w:ascii="宋体" w:hAnsi="宋体" w:cs="宋体"/>
          <w:sz w:val="24"/>
          <w:szCs w:val="24"/>
        </w:rPr>
      </w:pPr>
    </w:p>
    <w:p w:rsidR="00E0344A" w:rsidRPr="00934E54" w:rsidRDefault="00E0344A" w:rsidP="00E0344A">
      <w:pPr>
        <w:pStyle w:val="13"/>
        <w:spacing w:line="360" w:lineRule="auto"/>
        <w:rPr>
          <w:rFonts w:ascii="宋体" w:hAnsi="宋体" w:cs="宋体"/>
          <w:sz w:val="24"/>
          <w:szCs w:val="24"/>
        </w:rPr>
      </w:pPr>
      <w:r w:rsidRPr="00934E54">
        <w:rPr>
          <w:rFonts w:ascii="宋体" w:hAnsi="宋体" w:cs="宋体" w:hint="eastAsia"/>
          <w:sz w:val="24"/>
          <w:szCs w:val="24"/>
        </w:rPr>
        <w:t xml:space="preserve">            </w:t>
      </w:r>
    </w:p>
    <w:p w:rsidR="00E0344A" w:rsidRPr="00934E54" w:rsidRDefault="00E0344A" w:rsidP="00E0344A">
      <w:pPr>
        <w:snapToGrid w:val="0"/>
        <w:spacing w:line="360" w:lineRule="auto"/>
        <w:ind w:firstLineChars="200" w:firstLine="480"/>
        <w:jc w:val="left"/>
        <w:rPr>
          <w:rFonts w:ascii="宋体" w:hAnsi="宋体" w:cs="宋体"/>
          <w:sz w:val="24"/>
          <w:szCs w:val="28"/>
        </w:rPr>
      </w:pPr>
      <w:r w:rsidRPr="00934E54">
        <w:rPr>
          <w:rFonts w:ascii="宋体" w:hAnsi="宋体" w:cs="宋体" w:hint="eastAsia"/>
          <w:sz w:val="24"/>
          <w:szCs w:val="28"/>
        </w:rPr>
        <w:t>注：1、请供应商完整填写本表。</w:t>
      </w:r>
    </w:p>
    <w:p w:rsidR="00E0344A" w:rsidRPr="00934E54" w:rsidRDefault="00E0344A" w:rsidP="00E0344A">
      <w:pPr>
        <w:snapToGrid w:val="0"/>
        <w:spacing w:line="360" w:lineRule="auto"/>
        <w:jc w:val="left"/>
        <w:rPr>
          <w:rFonts w:ascii="宋体" w:hAnsi="宋体" w:cs="宋体"/>
          <w:sz w:val="24"/>
          <w:szCs w:val="28"/>
        </w:rPr>
      </w:pPr>
      <w:r w:rsidRPr="00934E54">
        <w:rPr>
          <w:rFonts w:ascii="宋体" w:hAnsi="宋体" w:cs="宋体" w:hint="eastAsia"/>
          <w:sz w:val="24"/>
          <w:szCs w:val="28"/>
        </w:rPr>
        <w:t xml:space="preserve">        2、该表可扩展，并逐页签字或盖章。</w:t>
      </w:r>
    </w:p>
    <w:p w:rsidR="00E0344A" w:rsidRPr="00934E54" w:rsidRDefault="00E0344A" w:rsidP="00E0344A">
      <w:pPr>
        <w:spacing w:line="360" w:lineRule="auto"/>
        <w:jc w:val="left"/>
        <w:rPr>
          <w:rFonts w:ascii="宋体" w:hAnsi="宋体" w:cs="宋体"/>
          <w:sz w:val="24"/>
        </w:rPr>
      </w:pPr>
      <w:r w:rsidRPr="00934E54">
        <w:rPr>
          <w:rFonts w:ascii="宋体" w:hAnsi="宋体" w:cs="宋体" w:hint="eastAsia"/>
          <w:sz w:val="24"/>
        </w:rPr>
        <w:t xml:space="preserve">        3、该明细报价表含耗材及易损件报价。                                         </w:t>
      </w:r>
    </w:p>
    <w:p w:rsidR="00E0344A" w:rsidRPr="00934E54" w:rsidRDefault="00E0344A" w:rsidP="00E0344A">
      <w:pPr>
        <w:spacing w:line="360" w:lineRule="auto"/>
        <w:rPr>
          <w:rFonts w:ascii="宋体" w:hAnsi="宋体" w:cs="宋体"/>
          <w:sz w:val="24"/>
        </w:rPr>
      </w:pPr>
    </w:p>
    <w:p w:rsidR="00E0344A" w:rsidRPr="00934E54" w:rsidRDefault="00E0344A" w:rsidP="00E0344A">
      <w:pPr>
        <w:spacing w:line="360" w:lineRule="auto"/>
        <w:jc w:val="center"/>
        <w:rPr>
          <w:rFonts w:ascii="宋体" w:hAnsi="宋体" w:cs="宋体"/>
          <w:sz w:val="24"/>
        </w:rPr>
      </w:pPr>
    </w:p>
    <w:p w:rsidR="00E0344A" w:rsidRPr="00934E54" w:rsidRDefault="00E0344A" w:rsidP="00E0344A">
      <w:pPr>
        <w:spacing w:line="360" w:lineRule="auto"/>
        <w:jc w:val="center"/>
        <w:rPr>
          <w:rFonts w:ascii="宋体" w:hAnsi="宋体" w:cs="宋体"/>
        </w:rPr>
      </w:pPr>
      <w:r w:rsidRPr="00934E54">
        <w:rPr>
          <w:rFonts w:ascii="宋体" w:hAnsi="宋体" w:cs="宋体" w:hint="eastAsia"/>
          <w:sz w:val="24"/>
        </w:rPr>
        <w:t xml:space="preserve">                                               供应商名称（公章）：</w:t>
      </w:r>
    </w:p>
    <w:p w:rsidR="000D2BBC" w:rsidRDefault="00E0344A" w:rsidP="00E0344A">
      <w:pPr>
        <w:widowControl/>
        <w:jc w:val="left"/>
        <w:rPr>
          <w:rFonts w:ascii="宋体" w:hAnsi="宋体" w:cs="宋体"/>
          <w:sz w:val="24"/>
        </w:rPr>
      </w:pPr>
      <w:r w:rsidRPr="00934E54">
        <w:rPr>
          <w:rFonts w:ascii="宋体" w:hAnsi="宋体" w:cs="宋体" w:hint="eastAsia"/>
          <w:sz w:val="24"/>
        </w:rPr>
        <w:t>年     月    日</w:t>
      </w:r>
    </w:p>
    <w:p w:rsidR="000D2BBC" w:rsidRDefault="000D2BBC">
      <w:pPr>
        <w:widowControl/>
        <w:jc w:val="left"/>
        <w:rPr>
          <w:rFonts w:ascii="宋体" w:hAnsi="宋体" w:cs="宋体"/>
          <w:sz w:val="24"/>
        </w:rPr>
      </w:pPr>
      <w:r>
        <w:rPr>
          <w:rFonts w:ascii="宋体" w:hAnsi="宋体" w:cs="宋体"/>
          <w:sz w:val="24"/>
        </w:rPr>
        <w:br w:type="page"/>
      </w:r>
    </w:p>
    <w:p w:rsidR="002A0C85" w:rsidRPr="00934E54" w:rsidRDefault="002A0C85" w:rsidP="00E0344A">
      <w:pPr>
        <w:widowControl/>
        <w:jc w:val="left"/>
        <w:rPr>
          <w:rFonts w:ascii="宋体" w:hAnsi="宋体" w:cs="宋体"/>
          <w:sz w:val="24"/>
        </w:rPr>
      </w:pPr>
      <w:bookmarkStart w:id="0" w:name="_GoBack"/>
      <w:bookmarkEnd w:id="0"/>
    </w:p>
    <w:p w:rsidR="00E0344A" w:rsidRPr="00934E54" w:rsidRDefault="00934E54" w:rsidP="00E0344A">
      <w:pPr>
        <w:pStyle w:val="3"/>
        <w:spacing w:line="360" w:lineRule="auto"/>
        <w:rPr>
          <w:rFonts w:ascii="宋体" w:hAnsi="宋体" w:cs="宋体"/>
          <w:sz w:val="24"/>
          <w:szCs w:val="24"/>
        </w:rPr>
      </w:pPr>
      <w:r w:rsidRPr="00934E54">
        <w:rPr>
          <w:rFonts w:ascii="宋体" w:hAnsi="宋体" w:cs="宋体" w:hint="eastAsia"/>
          <w:sz w:val="24"/>
          <w:szCs w:val="24"/>
        </w:rPr>
        <w:t>三、</w:t>
      </w:r>
      <w:r w:rsidR="00E0344A" w:rsidRPr="00934E54">
        <w:rPr>
          <w:rFonts w:ascii="宋体" w:hAnsi="宋体" w:cs="宋体" w:hint="eastAsia"/>
          <w:sz w:val="24"/>
          <w:szCs w:val="24"/>
        </w:rPr>
        <w:t>资格条件</w:t>
      </w:r>
    </w:p>
    <w:p w:rsidR="00E0344A" w:rsidRPr="00934E54" w:rsidRDefault="00E0344A" w:rsidP="00E0344A">
      <w:pPr>
        <w:tabs>
          <w:tab w:val="left" w:pos="6300"/>
        </w:tabs>
        <w:snapToGrid w:val="0"/>
        <w:spacing w:line="500" w:lineRule="exact"/>
        <w:ind w:firstLine="570"/>
        <w:rPr>
          <w:rFonts w:ascii="宋体" w:hAnsi="宋体" w:cs="宋体"/>
        </w:rPr>
      </w:pPr>
      <w:r w:rsidRPr="00934E54">
        <w:rPr>
          <w:rFonts w:ascii="宋体" w:hAnsi="宋体" w:cs="宋体" w:hint="eastAsia"/>
        </w:rPr>
        <w:t>（一）营业执照（副本）</w:t>
      </w:r>
      <w:r w:rsidRPr="00934E54">
        <w:rPr>
          <w:rFonts w:ascii="宋体" w:hAnsi="宋体" w:cs="宋体" w:hint="eastAsia"/>
          <w:szCs w:val="28"/>
        </w:rPr>
        <w:t>或事业单位法人证书（副本）</w:t>
      </w:r>
      <w:r w:rsidRPr="00934E54">
        <w:rPr>
          <w:rFonts w:ascii="宋体" w:hAnsi="宋体" w:cs="宋体" w:hint="eastAsia"/>
        </w:rPr>
        <w:t>复印件</w:t>
      </w:r>
    </w:p>
    <w:p w:rsidR="00E0344A" w:rsidRPr="00934E54" w:rsidRDefault="00E0344A" w:rsidP="00E0344A">
      <w:pPr>
        <w:tabs>
          <w:tab w:val="left" w:pos="6300"/>
        </w:tabs>
        <w:snapToGrid w:val="0"/>
        <w:spacing w:line="500" w:lineRule="exact"/>
        <w:ind w:firstLine="570"/>
        <w:rPr>
          <w:rFonts w:ascii="宋体" w:hAnsi="宋体" w:cs="宋体"/>
        </w:rPr>
      </w:pPr>
    </w:p>
    <w:p w:rsidR="00E0344A" w:rsidRPr="00934E54" w:rsidRDefault="00E0344A" w:rsidP="00E0344A">
      <w:pPr>
        <w:tabs>
          <w:tab w:val="left" w:pos="6300"/>
        </w:tabs>
        <w:snapToGrid w:val="0"/>
        <w:spacing w:line="500" w:lineRule="exact"/>
        <w:ind w:firstLine="570"/>
        <w:rPr>
          <w:rFonts w:ascii="宋体" w:hAnsi="宋体" w:cs="宋体"/>
        </w:rPr>
      </w:pPr>
      <w:r w:rsidRPr="00934E54">
        <w:rPr>
          <w:rFonts w:ascii="宋体" w:hAnsi="宋体" w:cs="宋体" w:hint="eastAsia"/>
        </w:rPr>
        <w:t>（二）组织机构代码证复印件</w:t>
      </w:r>
    </w:p>
    <w:p w:rsidR="00E0344A" w:rsidRPr="00934E54" w:rsidRDefault="00E0344A" w:rsidP="00E0344A">
      <w:pPr>
        <w:tabs>
          <w:tab w:val="left" w:pos="6300"/>
        </w:tabs>
        <w:snapToGrid w:val="0"/>
        <w:spacing w:line="500" w:lineRule="exact"/>
        <w:ind w:firstLine="570"/>
        <w:rPr>
          <w:rFonts w:ascii="宋体" w:hAnsi="宋体" w:cs="宋体"/>
        </w:rPr>
      </w:pPr>
    </w:p>
    <w:p w:rsidR="00E0344A" w:rsidRPr="00934E54" w:rsidRDefault="00E0344A" w:rsidP="00E0344A">
      <w:pPr>
        <w:tabs>
          <w:tab w:val="left" w:pos="6300"/>
        </w:tabs>
        <w:snapToGrid w:val="0"/>
        <w:spacing w:line="500" w:lineRule="exact"/>
        <w:ind w:firstLine="570"/>
        <w:rPr>
          <w:rFonts w:ascii="宋体" w:hAnsi="宋体" w:cs="宋体"/>
        </w:rPr>
      </w:pPr>
    </w:p>
    <w:p w:rsidR="00E0344A" w:rsidRPr="00934E54" w:rsidRDefault="00E0344A" w:rsidP="00E0344A">
      <w:pPr>
        <w:tabs>
          <w:tab w:val="left" w:pos="6300"/>
        </w:tabs>
        <w:snapToGrid w:val="0"/>
        <w:spacing w:line="500" w:lineRule="exact"/>
        <w:ind w:firstLine="570"/>
        <w:rPr>
          <w:rFonts w:ascii="宋体" w:hAnsi="宋体" w:cs="宋体"/>
        </w:rPr>
      </w:pPr>
    </w:p>
    <w:p w:rsidR="00E0344A" w:rsidRPr="00934E54" w:rsidRDefault="00E0344A" w:rsidP="00E0344A">
      <w:pPr>
        <w:widowControl/>
        <w:ind w:firstLineChars="200" w:firstLine="420"/>
        <w:jc w:val="left"/>
        <w:rPr>
          <w:rFonts w:ascii="宋体" w:hAnsi="宋体" w:cs="宋体"/>
        </w:rPr>
      </w:pPr>
      <w:r w:rsidRPr="00934E54">
        <w:rPr>
          <w:rFonts w:ascii="宋体" w:hAnsi="宋体" w:cs="宋体" w:hint="eastAsia"/>
        </w:rPr>
        <w:br w:type="page"/>
      </w:r>
      <w:r w:rsidRPr="00934E54">
        <w:rPr>
          <w:rFonts w:ascii="宋体" w:hAnsi="宋体" w:cs="宋体" w:hint="eastAsia"/>
        </w:rPr>
        <w:lastRenderedPageBreak/>
        <w:t>（三）法定代表人身份证明书（格式）</w:t>
      </w: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tabs>
          <w:tab w:val="left" w:pos="6300"/>
        </w:tabs>
        <w:snapToGrid w:val="0"/>
        <w:spacing w:line="500" w:lineRule="exact"/>
        <w:ind w:firstLine="570"/>
        <w:rPr>
          <w:rFonts w:ascii="宋体" w:hAnsi="宋体" w:cs="宋体"/>
          <w:sz w:val="24"/>
        </w:rPr>
      </w:pPr>
      <w:r w:rsidRPr="00934E54">
        <w:rPr>
          <w:rFonts w:ascii="宋体" w:hAnsi="宋体" w:cs="宋体" w:hint="eastAsia"/>
          <w:sz w:val="24"/>
        </w:rPr>
        <w:t>项目名称：</w:t>
      </w:r>
      <w:r w:rsidRPr="00934E54">
        <w:rPr>
          <w:rFonts w:ascii="宋体" w:hAnsi="宋体" w:cs="宋体" w:hint="eastAsia"/>
          <w:sz w:val="24"/>
          <w:u w:val="single"/>
        </w:rPr>
        <w:t xml:space="preserve">                                                </w:t>
      </w: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tabs>
          <w:tab w:val="left" w:pos="6300"/>
        </w:tabs>
        <w:snapToGrid w:val="0"/>
        <w:spacing w:line="500" w:lineRule="exact"/>
        <w:ind w:firstLine="570"/>
        <w:rPr>
          <w:rFonts w:ascii="宋体" w:hAnsi="宋体" w:cs="宋体"/>
          <w:sz w:val="24"/>
        </w:rPr>
      </w:pPr>
      <w:r w:rsidRPr="00934E54">
        <w:rPr>
          <w:rFonts w:ascii="宋体" w:hAnsi="宋体" w:cs="宋体" w:hint="eastAsia"/>
          <w:sz w:val="24"/>
        </w:rPr>
        <w:t>致：</w:t>
      </w:r>
      <w:r w:rsidRPr="00934E54">
        <w:rPr>
          <w:rFonts w:ascii="宋体" w:hAnsi="宋体" w:cs="宋体" w:hint="eastAsia"/>
          <w:sz w:val="24"/>
          <w:u w:val="single"/>
        </w:rPr>
        <w:t xml:space="preserve">                     </w:t>
      </w:r>
      <w:r w:rsidRPr="00934E54">
        <w:rPr>
          <w:rFonts w:ascii="宋体" w:hAnsi="宋体" w:cs="宋体" w:hint="eastAsia"/>
          <w:sz w:val="24"/>
        </w:rPr>
        <w:t>（采购机构名称）：</w:t>
      </w:r>
    </w:p>
    <w:p w:rsidR="00E0344A" w:rsidRPr="00934E54" w:rsidRDefault="00E0344A" w:rsidP="00E0344A">
      <w:pPr>
        <w:tabs>
          <w:tab w:val="left" w:pos="6300"/>
        </w:tabs>
        <w:snapToGrid w:val="0"/>
        <w:spacing w:line="500" w:lineRule="exact"/>
        <w:ind w:firstLine="570"/>
        <w:rPr>
          <w:rFonts w:ascii="宋体" w:hAnsi="宋体" w:cs="宋体"/>
          <w:sz w:val="24"/>
        </w:rPr>
      </w:pPr>
      <w:r w:rsidRPr="00934E54">
        <w:rPr>
          <w:rFonts w:ascii="宋体" w:hAnsi="宋体" w:cs="宋体" w:hint="eastAsia"/>
          <w:sz w:val="24"/>
          <w:u w:val="single"/>
        </w:rPr>
        <w:t xml:space="preserve">        </w:t>
      </w:r>
      <w:r w:rsidRPr="00934E54">
        <w:rPr>
          <w:rFonts w:ascii="宋体" w:hAnsi="宋体" w:cs="宋体" w:hint="eastAsia"/>
          <w:sz w:val="24"/>
        </w:rPr>
        <w:t>（法定代表人姓名）在</w:t>
      </w:r>
      <w:r w:rsidRPr="00934E54">
        <w:rPr>
          <w:rFonts w:ascii="宋体" w:hAnsi="宋体" w:cs="宋体" w:hint="eastAsia"/>
          <w:sz w:val="24"/>
          <w:u w:val="single"/>
        </w:rPr>
        <w:t xml:space="preserve">                       </w:t>
      </w:r>
      <w:r w:rsidRPr="00934E54">
        <w:rPr>
          <w:rFonts w:ascii="宋体" w:hAnsi="宋体" w:cs="宋体" w:hint="eastAsia"/>
          <w:sz w:val="24"/>
        </w:rPr>
        <w:t>（供应商名称）任</w:t>
      </w:r>
      <w:r w:rsidRPr="00934E54">
        <w:rPr>
          <w:rFonts w:ascii="宋体" w:hAnsi="宋体" w:cs="宋体" w:hint="eastAsia"/>
          <w:sz w:val="24"/>
          <w:u w:val="single"/>
        </w:rPr>
        <w:t xml:space="preserve">    </w:t>
      </w:r>
      <w:r w:rsidRPr="00934E54">
        <w:rPr>
          <w:rFonts w:ascii="宋体" w:hAnsi="宋体" w:cs="宋体" w:hint="eastAsia"/>
          <w:sz w:val="24"/>
        </w:rPr>
        <w:t>（职务名称）职务，是（供应商名称）</w:t>
      </w:r>
      <w:r w:rsidRPr="00934E54">
        <w:rPr>
          <w:rFonts w:ascii="宋体" w:hAnsi="宋体" w:cs="宋体" w:hint="eastAsia"/>
          <w:sz w:val="24"/>
          <w:u w:val="single"/>
        </w:rPr>
        <w:t xml:space="preserve">              </w:t>
      </w:r>
      <w:r w:rsidRPr="00934E54">
        <w:rPr>
          <w:rFonts w:ascii="宋体" w:hAnsi="宋体" w:cs="宋体" w:hint="eastAsia"/>
          <w:sz w:val="24"/>
        </w:rPr>
        <w:t>的法定代表人。</w:t>
      </w: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tabs>
          <w:tab w:val="left" w:pos="6300"/>
        </w:tabs>
        <w:snapToGrid w:val="0"/>
        <w:spacing w:line="500" w:lineRule="exact"/>
        <w:ind w:firstLine="570"/>
        <w:rPr>
          <w:rFonts w:ascii="宋体" w:hAnsi="宋体" w:cs="宋体"/>
          <w:sz w:val="24"/>
        </w:rPr>
      </w:pPr>
      <w:r w:rsidRPr="00934E54">
        <w:rPr>
          <w:rFonts w:ascii="宋体" w:hAnsi="宋体" w:cs="宋体" w:hint="eastAsia"/>
          <w:sz w:val="24"/>
        </w:rPr>
        <w:t>特此证明。</w:t>
      </w: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tabs>
          <w:tab w:val="left" w:pos="6300"/>
        </w:tabs>
        <w:snapToGrid w:val="0"/>
        <w:spacing w:line="500" w:lineRule="exact"/>
        <w:ind w:firstLine="570"/>
        <w:rPr>
          <w:rFonts w:ascii="宋体" w:hAnsi="宋体" w:cs="宋体"/>
          <w:sz w:val="24"/>
        </w:rPr>
      </w:pPr>
      <w:r w:rsidRPr="00934E54">
        <w:rPr>
          <w:rFonts w:ascii="宋体" w:hAnsi="宋体" w:cs="宋体" w:hint="eastAsia"/>
          <w:sz w:val="24"/>
        </w:rPr>
        <w:t xml:space="preserve">                                             （供应商公章）</w:t>
      </w: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tabs>
          <w:tab w:val="left" w:pos="6300"/>
        </w:tabs>
        <w:snapToGrid w:val="0"/>
        <w:spacing w:line="500" w:lineRule="exact"/>
        <w:ind w:firstLine="570"/>
        <w:rPr>
          <w:rFonts w:ascii="宋体" w:hAnsi="宋体" w:cs="宋体"/>
          <w:sz w:val="24"/>
        </w:rPr>
      </w:pPr>
      <w:r w:rsidRPr="00934E54">
        <w:rPr>
          <w:rFonts w:ascii="宋体" w:hAnsi="宋体" w:cs="宋体" w:hint="eastAsia"/>
          <w:sz w:val="24"/>
        </w:rPr>
        <w:t xml:space="preserve">                                             年   月   日</w:t>
      </w: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tabs>
          <w:tab w:val="left" w:pos="6300"/>
        </w:tabs>
        <w:snapToGrid w:val="0"/>
        <w:spacing w:line="500" w:lineRule="exact"/>
        <w:ind w:firstLine="570"/>
        <w:rPr>
          <w:rFonts w:ascii="宋体" w:hAnsi="宋体" w:cs="宋体"/>
          <w:sz w:val="24"/>
        </w:rPr>
      </w:pPr>
      <w:r w:rsidRPr="00934E54">
        <w:rPr>
          <w:rFonts w:ascii="宋体" w:hAnsi="宋体" w:cs="宋体" w:hint="eastAsia"/>
          <w:sz w:val="24"/>
        </w:rPr>
        <w:t>（附：法定代表人身份证正反面复印件）</w:t>
      </w: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tabs>
          <w:tab w:val="left" w:pos="6300"/>
        </w:tabs>
        <w:snapToGrid w:val="0"/>
        <w:spacing w:line="500" w:lineRule="exact"/>
        <w:ind w:firstLine="570"/>
        <w:rPr>
          <w:rFonts w:ascii="宋体" w:hAnsi="宋体" w:cs="宋体"/>
        </w:rPr>
      </w:pPr>
      <w:r w:rsidRPr="00934E54">
        <w:rPr>
          <w:rFonts w:ascii="宋体" w:hAnsi="宋体" w:cs="宋体" w:hint="eastAsia"/>
        </w:rPr>
        <w:br w:type="column"/>
      </w:r>
      <w:r w:rsidRPr="00934E54">
        <w:rPr>
          <w:rFonts w:ascii="宋体" w:hAnsi="宋体" w:cs="宋体" w:hint="eastAsia"/>
        </w:rPr>
        <w:lastRenderedPageBreak/>
        <w:t>（四）法定代表人授权委托书（格式）</w:t>
      </w:r>
    </w:p>
    <w:p w:rsidR="00E0344A" w:rsidRPr="00934E54" w:rsidRDefault="00E0344A" w:rsidP="00E0344A">
      <w:pPr>
        <w:tabs>
          <w:tab w:val="left" w:pos="6300"/>
        </w:tabs>
        <w:snapToGrid w:val="0"/>
        <w:spacing w:line="500" w:lineRule="exact"/>
        <w:ind w:firstLine="570"/>
        <w:rPr>
          <w:rFonts w:ascii="宋体" w:hAnsi="宋体" w:cs="宋体"/>
          <w:sz w:val="24"/>
        </w:rPr>
      </w:pPr>
      <w:r w:rsidRPr="00934E54">
        <w:rPr>
          <w:rFonts w:ascii="宋体" w:hAnsi="宋体" w:cs="宋体" w:hint="eastAsia"/>
          <w:sz w:val="24"/>
        </w:rPr>
        <w:t xml:space="preserve">    </w:t>
      </w:r>
    </w:p>
    <w:p w:rsidR="00E0344A" w:rsidRPr="00934E54" w:rsidRDefault="00E0344A" w:rsidP="00E0344A">
      <w:pPr>
        <w:tabs>
          <w:tab w:val="left" w:pos="6300"/>
        </w:tabs>
        <w:snapToGrid w:val="0"/>
        <w:spacing w:line="500" w:lineRule="exact"/>
        <w:ind w:firstLineChars="200" w:firstLine="480"/>
        <w:rPr>
          <w:rFonts w:ascii="宋体" w:hAnsi="宋体" w:cs="宋体"/>
          <w:sz w:val="24"/>
        </w:rPr>
      </w:pPr>
      <w:r w:rsidRPr="00934E54">
        <w:rPr>
          <w:rFonts w:ascii="宋体" w:hAnsi="宋体" w:cs="宋体" w:hint="eastAsia"/>
          <w:sz w:val="24"/>
          <w:szCs w:val="28"/>
        </w:rPr>
        <w:t>项目名称</w:t>
      </w:r>
      <w:r w:rsidRPr="00934E54">
        <w:rPr>
          <w:rFonts w:ascii="宋体" w:hAnsi="宋体" w:cs="宋体" w:hint="eastAsia"/>
          <w:sz w:val="24"/>
        </w:rPr>
        <w:t>：</w:t>
      </w:r>
      <w:r w:rsidRPr="00934E54">
        <w:rPr>
          <w:rFonts w:ascii="宋体" w:hAnsi="宋体" w:cs="宋体" w:hint="eastAsia"/>
          <w:sz w:val="24"/>
          <w:u w:val="single"/>
        </w:rPr>
        <w:t xml:space="preserve">                                                </w:t>
      </w: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tabs>
          <w:tab w:val="left" w:pos="6300"/>
        </w:tabs>
        <w:snapToGrid w:val="0"/>
        <w:spacing w:line="500" w:lineRule="exact"/>
        <w:ind w:firstLineChars="200" w:firstLine="480"/>
        <w:rPr>
          <w:rFonts w:ascii="宋体" w:hAnsi="宋体" w:cs="宋体"/>
          <w:sz w:val="24"/>
        </w:rPr>
      </w:pPr>
      <w:r w:rsidRPr="00934E54">
        <w:rPr>
          <w:rFonts w:ascii="宋体" w:hAnsi="宋体" w:cs="宋体" w:hint="eastAsia"/>
          <w:sz w:val="24"/>
        </w:rPr>
        <w:t>致：</w:t>
      </w:r>
      <w:r w:rsidRPr="00934E54">
        <w:rPr>
          <w:rFonts w:ascii="宋体" w:hAnsi="宋体" w:cs="宋体" w:hint="eastAsia"/>
          <w:sz w:val="24"/>
          <w:u w:val="single"/>
        </w:rPr>
        <w:t xml:space="preserve">                     </w:t>
      </w:r>
      <w:r w:rsidRPr="00934E54">
        <w:rPr>
          <w:rFonts w:ascii="宋体" w:hAnsi="宋体" w:cs="宋体" w:hint="eastAsia"/>
          <w:sz w:val="24"/>
        </w:rPr>
        <w:t>（采购机构名称）：</w:t>
      </w:r>
    </w:p>
    <w:p w:rsidR="00E0344A" w:rsidRPr="00934E54" w:rsidRDefault="00E0344A" w:rsidP="00E0344A">
      <w:pPr>
        <w:tabs>
          <w:tab w:val="left" w:pos="6300"/>
        </w:tabs>
        <w:snapToGrid w:val="0"/>
        <w:spacing w:line="500" w:lineRule="exact"/>
        <w:ind w:firstLineChars="200" w:firstLine="480"/>
        <w:rPr>
          <w:rFonts w:ascii="宋体" w:hAnsi="宋体" w:cs="宋体"/>
          <w:sz w:val="24"/>
        </w:rPr>
      </w:pPr>
      <w:r w:rsidRPr="00934E54">
        <w:rPr>
          <w:rFonts w:ascii="宋体" w:hAnsi="宋体" w:cs="宋体" w:hint="eastAsia"/>
          <w:sz w:val="24"/>
          <w:u w:val="single"/>
        </w:rPr>
        <w:t xml:space="preserve">            </w:t>
      </w:r>
      <w:r w:rsidRPr="00934E54">
        <w:rPr>
          <w:rFonts w:ascii="宋体" w:hAnsi="宋体" w:cs="宋体" w:hint="eastAsia"/>
          <w:sz w:val="24"/>
        </w:rPr>
        <w:t>（供应商法定代表人名称）是</w:t>
      </w:r>
      <w:r w:rsidRPr="00934E54">
        <w:rPr>
          <w:rFonts w:ascii="宋体" w:hAnsi="宋体" w:cs="宋体" w:hint="eastAsia"/>
          <w:sz w:val="24"/>
          <w:u w:val="single"/>
        </w:rPr>
        <w:t xml:space="preserve">                    </w:t>
      </w:r>
      <w:r w:rsidRPr="00934E54">
        <w:rPr>
          <w:rFonts w:ascii="宋体" w:hAnsi="宋体" w:cs="宋体" w:hint="eastAsia"/>
          <w:sz w:val="24"/>
        </w:rPr>
        <w:t>（供应商名称）的法定代表人，特授权</w:t>
      </w:r>
      <w:r w:rsidRPr="00934E54">
        <w:rPr>
          <w:rFonts w:ascii="宋体" w:hAnsi="宋体" w:cs="宋体" w:hint="eastAsia"/>
          <w:sz w:val="24"/>
          <w:u w:val="single"/>
        </w:rPr>
        <w:t xml:space="preserve">          </w:t>
      </w:r>
      <w:r w:rsidRPr="00934E54">
        <w:rPr>
          <w:rFonts w:ascii="宋体" w:hAnsi="宋体" w:cs="宋体" w:hint="eastAsia"/>
          <w:sz w:val="24"/>
        </w:rPr>
        <w:t>（被授权人姓名及身份证代码）代表我单位全权办理上述项目的谈判、签约等具体工作，并签署全部有关文件、协议及合同。</w:t>
      </w:r>
    </w:p>
    <w:p w:rsidR="00E0344A" w:rsidRPr="00934E54" w:rsidRDefault="00E0344A" w:rsidP="00E0344A">
      <w:pPr>
        <w:tabs>
          <w:tab w:val="left" w:pos="6300"/>
        </w:tabs>
        <w:snapToGrid w:val="0"/>
        <w:spacing w:line="500" w:lineRule="exact"/>
        <w:ind w:firstLineChars="200" w:firstLine="480"/>
        <w:rPr>
          <w:rFonts w:ascii="宋体" w:hAnsi="宋体" w:cs="宋体"/>
          <w:sz w:val="24"/>
        </w:rPr>
      </w:pPr>
      <w:r w:rsidRPr="00934E54">
        <w:rPr>
          <w:rFonts w:ascii="宋体" w:hAnsi="宋体" w:cs="宋体" w:hint="eastAsia"/>
          <w:sz w:val="24"/>
        </w:rPr>
        <w:t>我单位对被授权人的签字负全部责任。</w:t>
      </w:r>
    </w:p>
    <w:p w:rsidR="00E0344A" w:rsidRPr="00934E54" w:rsidRDefault="00E0344A" w:rsidP="00E0344A">
      <w:pPr>
        <w:tabs>
          <w:tab w:val="left" w:pos="6300"/>
        </w:tabs>
        <w:snapToGrid w:val="0"/>
        <w:spacing w:line="500" w:lineRule="exact"/>
        <w:ind w:firstLineChars="200" w:firstLine="480"/>
        <w:rPr>
          <w:rFonts w:ascii="宋体" w:hAnsi="宋体" w:cs="宋体"/>
          <w:sz w:val="24"/>
        </w:rPr>
      </w:pPr>
      <w:r w:rsidRPr="00934E54">
        <w:rPr>
          <w:rFonts w:ascii="宋体" w:hAnsi="宋体" w:cs="宋体" w:hint="eastAsia"/>
          <w:sz w:val="24"/>
        </w:rPr>
        <w:t>在撤消授权的书面通知以前，本授权书一直有效。被授权人在授权书有效期内签署的所有文件不因授权的撤消而失效。</w:t>
      </w: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tabs>
          <w:tab w:val="left" w:pos="6300"/>
        </w:tabs>
        <w:snapToGrid w:val="0"/>
        <w:spacing w:line="500" w:lineRule="exact"/>
        <w:ind w:firstLine="570"/>
        <w:rPr>
          <w:rFonts w:ascii="宋体" w:hAnsi="宋体" w:cs="宋体"/>
          <w:sz w:val="24"/>
        </w:rPr>
      </w:pPr>
      <w:r w:rsidRPr="00934E54">
        <w:rPr>
          <w:rFonts w:ascii="宋体" w:hAnsi="宋体" w:cs="宋体" w:hint="eastAsia"/>
          <w:sz w:val="24"/>
        </w:rPr>
        <w:t>被授权人：                                 供应商法定代表人：</w:t>
      </w:r>
    </w:p>
    <w:p w:rsidR="00E0344A" w:rsidRPr="00934E54" w:rsidRDefault="00E0344A" w:rsidP="00E0344A">
      <w:pPr>
        <w:tabs>
          <w:tab w:val="left" w:pos="6300"/>
        </w:tabs>
        <w:snapToGrid w:val="0"/>
        <w:spacing w:line="500" w:lineRule="exact"/>
        <w:ind w:firstLine="570"/>
        <w:rPr>
          <w:rFonts w:ascii="宋体" w:hAnsi="宋体" w:cs="宋体"/>
          <w:sz w:val="24"/>
          <w:szCs w:val="28"/>
        </w:rPr>
      </w:pPr>
      <w:r w:rsidRPr="00934E54">
        <w:rPr>
          <w:rFonts w:ascii="宋体" w:hAnsi="宋体" w:cs="宋体" w:hint="eastAsia"/>
          <w:sz w:val="24"/>
          <w:szCs w:val="28"/>
        </w:rPr>
        <w:t>（签字或盖章）                                （签字或盖章）</w:t>
      </w:r>
    </w:p>
    <w:p w:rsidR="00E0344A" w:rsidRPr="00934E54" w:rsidRDefault="00E0344A" w:rsidP="00E0344A">
      <w:pPr>
        <w:tabs>
          <w:tab w:val="left" w:pos="6300"/>
        </w:tabs>
        <w:snapToGrid w:val="0"/>
        <w:spacing w:line="500" w:lineRule="exact"/>
        <w:ind w:firstLine="570"/>
        <w:rPr>
          <w:rFonts w:ascii="宋体" w:hAnsi="宋体" w:cs="宋体"/>
          <w:sz w:val="24"/>
          <w:szCs w:val="28"/>
        </w:rPr>
      </w:pP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tabs>
          <w:tab w:val="left" w:pos="6300"/>
        </w:tabs>
        <w:snapToGrid w:val="0"/>
        <w:spacing w:line="500" w:lineRule="exact"/>
        <w:ind w:firstLine="570"/>
        <w:rPr>
          <w:rFonts w:ascii="宋体" w:hAnsi="宋体" w:cs="宋体"/>
          <w:sz w:val="24"/>
        </w:rPr>
      </w:pPr>
      <w:r w:rsidRPr="00934E54">
        <w:rPr>
          <w:rFonts w:ascii="宋体" w:hAnsi="宋体" w:cs="宋体" w:hint="eastAsia"/>
          <w:sz w:val="24"/>
        </w:rPr>
        <w:t>（附：被授权人身份证正反面复印件）</w:t>
      </w:r>
    </w:p>
    <w:p w:rsidR="00E0344A" w:rsidRPr="00934E54" w:rsidRDefault="00E0344A" w:rsidP="00E0344A">
      <w:pPr>
        <w:tabs>
          <w:tab w:val="left" w:pos="6300"/>
        </w:tabs>
        <w:snapToGrid w:val="0"/>
        <w:spacing w:line="500" w:lineRule="exact"/>
        <w:ind w:firstLine="570"/>
        <w:rPr>
          <w:rFonts w:ascii="宋体" w:hAnsi="宋体" w:cs="宋体"/>
          <w:sz w:val="24"/>
        </w:rPr>
      </w:pPr>
      <w:r w:rsidRPr="00934E54">
        <w:rPr>
          <w:rFonts w:ascii="宋体" w:hAnsi="宋体" w:cs="宋体" w:hint="eastAsia"/>
          <w:sz w:val="24"/>
        </w:rPr>
        <w:t xml:space="preserve">                                          </w:t>
      </w: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tabs>
          <w:tab w:val="left" w:pos="6300"/>
        </w:tabs>
        <w:snapToGrid w:val="0"/>
        <w:spacing w:line="500" w:lineRule="exact"/>
        <w:ind w:right="480" w:firstLine="570"/>
        <w:jc w:val="right"/>
        <w:rPr>
          <w:rFonts w:ascii="宋体" w:hAnsi="宋体" w:cs="宋体"/>
          <w:sz w:val="24"/>
        </w:rPr>
      </w:pPr>
      <w:r w:rsidRPr="00934E54">
        <w:rPr>
          <w:rFonts w:ascii="宋体" w:hAnsi="宋体" w:cs="宋体" w:hint="eastAsia"/>
          <w:sz w:val="24"/>
        </w:rPr>
        <w:t>（供应商公章）</w:t>
      </w:r>
    </w:p>
    <w:p w:rsidR="00E0344A" w:rsidRPr="00934E54" w:rsidRDefault="00E0344A" w:rsidP="00E0344A">
      <w:pPr>
        <w:tabs>
          <w:tab w:val="left" w:pos="6300"/>
        </w:tabs>
        <w:snapToGrid w:val="0"/>
        <w:spacing w:line="500" w:lineRule="exact"/>
        <w:ind w:right="480" w:firstLine="570"/>
        <w:jc w:val="right"/>
        <w:rPr>
          <w:rFonts w:ascii="宋体" w:hAnsi="宋体" w:cs="宋体"/>
          <w:sz w:val="24"/>
        </w:rPr>
      </w:pPr>
      <w:r w:rsidRPr="00934E54">
        <w:rPr>
          <w:rFonts w:ascii="宋体" w:hAnsi="宋体" w:cs="宋体" w:hint="eastAsia"/>
          <w:sz w:val="24"/>
        </w:rPr>
        <w:t>年   月   日</w:t>
      </w:r>
    </w:p>
    <w:p w:rsidR="00E0344A" w:rsidRPr="00934E54" w:rsidRDefault="00E0344A" w:rsidP="00E0344A">
      <w:pPr>
        <w:tabs>
          <w:tab w:val="left" w:pos="6300"/>
        </w:tabs>
        <w:snapToGrid w:val="0"/>
        <w:spacing w:line="500" w:lineRule="exact"/>
        <w:ind w:firstLine="570"/>
        <w:rPr>
          <w:rFonts w:ascii="宋体" w:hAnsi="宋体" w:cs="宋体"/>
        </w:rPr>
      </w:pPr>
      <w:r w:rsidRPr="00934E54">
        <w:rPr>
          <w:rFonts w:ascii="宋体" w:hAnsi="宋体" w:cs="宋体" w:hint="eastAsia"/>
        </w:rPr>
        <w:br w:type="column"/>
      </w:r>
      <w:r w:rsidRPr="00934E54">
        <w:rPr>
          <w:rFonts w:ascii="宋体" w:hAnsi="宋体" w:cs="宋体" w:hint="eastAsia"/>
          <w:sz w:val="24"/>
        </w:rPr>
        <w:lastRenderedPageBreak/>
        <w:t>（五）上一年度财务状况报告（表）复印件，本年度新成立的公司提供提交响应文件截止时间前一个月的财务状况报告（表）复印件（新成立公司不足一个月的除外）</w:t>
      </w:r>
    </w:p>
    <w:p w:rsidR="00E0344A" w:rsidRPr="00934E54" w:rsidRDefault="00E0344A" w:rsidP="00E0344A">
      <w:pPr>
        <w:tabs>
          <w:tab w:val="left" w:pos="6300"/>
        </w:tabs>
        <w:snapToGrid w:val="0"/>
        <w:spacing w:line="500" w:lineRule="exact"/>
        <w:ind w:firstLineChars="1150" w:firstLine="2415"/>
        <w:rPr>
          <w:rFonts w:ascii="宋体" w:hAnsi="宋体" w:cs="宋体"/>
          <w:sz w:val="24"/>
        </w:rPr>
      </w:pPr>
      <w:r w:rsidRPr="00934E54">
        <w:rPr>
          <w:rFonts w:ascii="宋体" w:hAnsi="宋体" w:cs="宋体" w:hint="eastAsia"/>
        </w:rPr>
        <w:br w:type="page"/>
      </w:r>
      <w:r w:rsidRPr="00934E54">
        <w:rPr>
          <w:rFonts w:ascii="宋体" w:hAnsi="宋体" w:cs="宋体" w:hint="eastAsia"/>
        </w:rPr>
        <w:lastRenderedPageBreak/>
        <w:t>（六）书面声明</w:t>
      </w: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tabs>
          <w:tab w:val="left" w:pos="6300"/>
        </w:tabs>
        <w:snapToGrid w:val="0"/>
        <w:spacing w:line="500" w:lineRule="exact"/>
        <w:ind w:firstLineChars="200" w:firstLine="480"/>
        <w:rPr>
          <w:rFonts w:ascii="宋体" w:hAnsi="宋体" w:cs="宋体"/>
          <w:sz w:val="24"/>
        </w:rPr>
      </w:pPr>
      <w:r w:rsidRPr="00934E54">
        <w:rPr>
          <w:rFonts w:ascii="宋体" w:hAnsi="宋体" w:cs="宋体" w:hint="eastAsia"/>
          <w:sz w:val="24"/>
          <w:szCs w:val="28"/>
        </w:rPr>
        <w:t>项目名称</w:t>
      </w:r>
      <w:r w:rsidRPr="00934E54">
        <w:rPr>
          <w:rFonts w:ascii="宋体" w:hAnsi="宋体" w:cs="宋体" w:hint="eastAsia"/>
          <w:sz w:val="24"/>
        </w:rPr>
        <w:t>：</w:t>
      </w:r>
      <w:r w:rsidRPr="00934E54">
        <w:rPr>
          <w:rFonts w:ascii="宋体" w:hAnsi="宋体" w:cs="宋体" w:hint="eastAsia"/>
          <w:sz w:val="24"/>
          <w:u w:val="single"/>
        </w:rPr>
        <w:t xml:space="preserve">                                                </w:t>
      </w: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tabs>
          <w:tab w:val="left" w:pos="6300"/>
        </w:tabs>
        <w:snapToGrid w:val="0"/>
        <w:spacing w:line="500" w:lineRule="exact"/>
        <w:ind w:firstLineChars="200" w:firstLine="480"/>
        <w:rPr>
          <w:rFonts w:ascii="宋体" w:hAnsi="宋体" w:cs="宋体"/>
          <w:sz w:val="24"/>
        </w:rPr>
      </w:pPr>
      <w:r w:rsidRPr="00934E54">
        <w:rPr>
          <w:rFonts w:ascii="宋体" w:hAnsi="宋体" w:cs="宋体" w:hint="eastAsia"/>
          <w:sz w:val="24"/>
        </w:rPr>
        <w:t>致：</w:t>
      </w:r>
      <w:r w:rsidRPr="00934E54">
        <w:rPr>
          <w:rFonts w:ascii="宋体" w:hAnsi="宋体" w:cs="宋体" w:hint="eastAsia"/>
          <w:sz w:val="24"/>
          <w:u w:val="single"/>
        </w:rPr>
        <w:t xml:space="preserve">                   </w:t>
      </w:r>
      <w:r w:rsidRPr="00934E54">
        <w:rPr>
          <w:rFonts w:ascii="宋体" w:hAnsi="宋体" w:cs="宋体" w:hint="eastAsia"/>
          <w:sz w:val="24"/>
        </w:rPr>
        <w:t>（采购机构名称）：</w:t>
      </w:r>
    </w:p>
    <w:p w:rsidR="00E0344A" w:rsidRPr="00934E54" w:rsidRDefault="00E0344A" w:rsidP="00E0344A">
      <w:pPr>
        <w:tabs>
          <w:tab w:val="left" w:pos="6300"/>
        </w:tabs>
        <w:snapToGrid w:val="0"/>
        <w:spacing w:line="500" w:lineRule="exact"/>
        <w:ind w:firstLineChars="200" w:firstLine="480"/>
        <w:rPr>
          <w:rFonts w:ascii="宋体" w:hAnsi="宋体" w:cs="宋体"/>
          <w:sz w:val="24"/>
        </w:rPr>
      </w:pPr>
      <w:r w:rsidRPr="00934E54">
        <w:rPr>
          <w:rFonts w:ascii="宋体" w:hAnsi="宋体" w:cs="宋体" w:hint="eastAsia"/>
          <w:sz w:val="24"/>
          <w:u w:val="single"/>
        </w:rPr>
        <w:t xml:space="preserve">                      </w:t>
      </w:r>
      <w:r w:rsidRPr="00934E54">
        <w:rPr>
          <w:rFonts w:ascii="宋体" w:hAnsi="宋体" w:cs="宋体" w:hint="eastAsia"/>
          <w:sz w:val="24"/>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  “失信被执行人”、 “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rsidR="00E0344A" w:rsidRPr="00934E54" w:rsidRDefault="00E0344A" w:rsidP="00E0344A">
      <w:pPr>
        <w:tabs>
          <w:tab w:val="left" w:pos="6300"/>
        </w:tabs>
        <w:snapToGrid w:val="0"/>
        <w:spacing w:line="500" w:lineRule="exact"/>
        <w:ind w:firstLineChars="200" w:firstLine="480"/>
        <w:rPr>
          <w:rFonts w:ascii="宋体" w:hAnsi="宋体" w:cs="宋体"/>
          <w:sz w:val="24"/>
        </w:rPr>
      </w:pPr>
      <w:r w:rsidRPr="00934E54">
        <w:rPr>
          <w:rFonts w:ascii="宋体" w:hAnsi="宋体" w:cs="宋体" w:hint="eastAsia"/>
          <w:sz w:val="24"/>
        </w:rPr>
        <w:t>特此声明。</w:t>
      </w: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snapToGrid w:val="0"/>
        <w:spacing w:line="440" w:lineRule="exact"/>
        <w:ind w:firstLineChars="200" w:firstLine="480"/>
        <w:rPr>
          <w:rFonts w:ascii="宋体" w:hAnsi="宋体" w:cs="宋体"/>
          <w:sz w:val="24"/>
        </w:rPr>
      </w:pPr>
      <w:r w:rsidRPr="00934E54">
        <w:rPr>
          <w:rFonts w:ascii="宋体" w:hAnsi="宋体" w:cs="宋体" w:hint="eastAsia"/>
          <w:sz w:val="24"/>
        </w:rPr>
        <w:t>供应商可以将信用中国网站及中国政府采购网查询结果附后（查询时间为本项目采购公告发布之日起至提交响应文件截止时间前）。</w:t>
      </w:r>
    </w:p>
    <w:p w:rsidR="00E0344A" w:rsidRPr="00934E54" w:rsidRDefault="00E0344A" w:rsidP="00E0344A">
      <w:pPr>
        <w:snapToGrid w:val="0"/>
        <w:spacing w:line="440" w:lineRule="exact"/>
        <w:ind w:firstLineChars="200" w:firstLine="480"/>
        <w:rPr>
          <w:rFonts w:ascii="宋体" w:hAnsi="宋体" w:cs="宋体"/>
          <w:sz w:val="24"/>
        </w:rPr>
      </w:pPr>
      <w:r w:rsidRPr="00934E54">
        <w:rPr>
          <w:rFonts w:ascii="宋体" w:hAnsi="宋体" w:cs="宋体" w:hint="eastAsia"/>
          <w:sz w:val="24"/>
        </w:rPr>
        <w:t>1. 信用中国网站（</w:t>
      </w:r>
      <w:hyperlink r:id="rId14" w:history="1">
        <w:r w:rsidRPr="00934E54">
          <w:rPr>
            <w:rFonts w:ascii="宋体" w:hAnsi="宋体" w:cs="宋体" w:hint="eastAsia"/>
            <w:sz w:val="24"/>
          </w:rPr>
          <w:t>www.creditchina.gov.cn</w:t>
        </w:r>
      </w:hyperlink>
      <w:r w:rsidRPr="00934E54">
        <w:rPr>
          <w:rFonts w:ascii="宋体" w:hAnsi="宋体" w:cs="宋体" w:hint="eastAsia"/>
          <w:sz w:val="24"/>
        </w:rPr>
        <w:t>）查询结果（提供查询结果网页打印件或截图，并加盖供应商公章）</w:t>
      </w:r>
    </w:p>
    <w:p w:rsidR="00E0344A" w:rsidRPr="00934E54" w:rsidRDefault="00E0344A" w:rsidP="00E0344A">
      <w:pPr>
        <w:snapToGrid w:val="0"/>
        <w:spacing w:line="440" w:lineRule="exact"/>
        <w:ind w:firstLineChars="200" w:firstLine="480"/>
        <w:rPr>
          <w:rFonts w:ascii="宋体" w:hAnsi="宋体" w:cs="宋体"/>
          <w:sz w:val="24"/>
        </w:rPr>
      </w:pPr>
      <w:r w:rsidRPr="00934E54">
        <w:rPr>
          <w:rFonts w:ascii="宋体" w:hAnsi="宋体" w:cs="宋体" w:hint="eastAsia"/>
          <w:sz w:val="24"/>
        </w:rPr>
        <w:t>1.1“失信被执行人”查询结果；</w:t>
      </w:r>
    </w:p>
    <w:p w:rsidR="00E0344A" w:rsidRPr="00934E54" w:rsidRDefault="00E0344A" w:rsidP="00E0344A">
      <w:pPr>
        <w:snapToGrid w:val="0"/>
        <w:spacing w:line="440" w:lineRule="exact"/>
        <w:ind w:firstLineChars="200" w:firstLine="480"/>
        <w:rPr>
          <w:rFonts w:ascii="宋体" w:hAnsi="宋体" w:cs="宋体"/>
          <w:sz w:val="24"/>
        </w:rPr>
      </w:pPr>
      <w:r w:rsidRPr="00934E54">
        <w:rPr>
          <w:rFonts w:ascii="宋体" w:hAnsi="宋体" w:cs="宋体" w:hint="eastAsia"/>
          <w:sz w:val="24"/>
        </w:rPr>
        <w:t>1.2“重大税收违法案件当事人名单”查询结果；</w:t>
      </w:r>
    </w:p>
    <w:p w:rsidR="00E0344A" w:rsidRPr="00934E54" w:rsidRDefault="00E0344A" w:rsidP="00E0344A">
      <w:pPr>
        <w:snapToGrid w:val="0"/>
        <w:spacing w:line="440" w:lineRule="exact"/>
        <w:ind w:firstLineChars="200" w:firstLine="480"/>
        <w:rPr>
          <w:rFonts w:ascii="宋体" w:hAnsi="宋体" w:cs="宋体"/>
          <w:sz w:val="24"/>
        </w:rPr>
      </w:pPr>
      <w:r w:rsidRPr="00934E54">
        <w:rPr>
          <w:rFonts w:ascii="宋体" w:hAnsi="宋体" w:cs="宋体" w:hint="eastAsia"/>
          <w:sz w:val="24"/>
        </w:rPr>
        <w:t>2. 中国政府采购网（</w:t>
      </w:r>
      <w:hyperlink r:id="rId15" w:history="1">
        <w:r w:rsidRPr="00934E54">
          <w:rPr>
            <w:rFonts w:ascii="宋体" w:hAnsi="宋体" w:cs="宋体" w:hint="eastAsia"/>
            <w:sz w:val="24"/>
          </w:rPr>
          <w:t>www.ccgp.gov.cn</w:t>
        </w:r>
      </w:hyperlink>
      <w:r w:rsidRPr="00934E54">
        <w:rPr>
          <w:rFonts w:ascii="宋体" w:hAnsi="宋体" w:cs="宋体" w:hint="eastAsia"/>
          <w:sz w:val="24"/>
        </w:rPr>
        <w:t>）（提供查询结果网页打印件或截图，并加盖供应商公章）</w:t>
      </w:r>
    </w:p>
    <w:p w:rsidR="00E0344A" w:rsidRPr="00934E54" w:rsidRDefault="00E0344A" w:rsidP="00E0344A">
      <w:pPr>
        <w:snapToGrid w:val="0"/>
        <w:spacing w:line="400" w:lineRule="exact"/>
        <w:ind w:firstLineChars="200" w:firstLine="480"/>
        <w:rPr>
          <w:rFonts w:ascii="宋体" w:hAnsi="宋体" w:cs="宋体"/>
          <w:sz w:val="24"/>
        </w:rPr>
      </w:pPr>
      <w:r w:rsidRPr="00934E54">
        <w:rPr>
          <w:rFonts w:ascii="宋体" w:hAnsi="宋体" w:cs="宋体" w:hint="eastAsia"/>
          <w:sz w:val="24"/>
        </w:rPr>
        <w:t>“政府采购严重违法失信行为记录名单”查询结果。</w:t>
      </w: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tabs>
          <w:tab w:val="left" w:pos="6300"/>
        </w:tabs>
        <w:snapToGrid w:val="0"/>
        <w:spacing w:line="500" w:lineRule="exact"/>
        <w:ind w:firstLine="570"/>
        <w:rPr>
          <w:rFonts w:ascii="宋体" w:hAnsi="宋体" w:cs="宋体"/>
          <w:sz w:val="24"/>
        </w:rPr>
      </w:pPr>
    </w:p>
    <w:p w:rsidR="00E0344A" w:rsidRPr="00934E54" w:rsidRDefault="00E0344A" w:rsidP="00E0344A">
      <w:pPr>
        <w:tabs>
          <w:tab w:val="left" w:pos="6300"/>
        </w:tabs>
        <w:snapToGrid w:val="0"/>
        <w:spacing w:line="500" w:lineRule="exact"/>
        <w:ind w:right="424" w:firstLine="570"/>
        <w:jc w:val="right"/>
        <w:rPr>
          <w:rFonts w:ascii="宋体" w:hAnsi="宋体" w:cs="宋体"/>
          <w:sz w:val="24"/>
        </w:rPr>
      </w:pPr>
      <w:r w:rsidRPr="00934E54">
        <w:rPr>
          <w:rFonts w:ascii="宋体" w:hAnsi="宋体" w:cs="宋体" w:hint="eastAsia"/>
          <w:sz w:val="24"/>
        </w:rPr>
        <w:t>（供应商公章）</w:t>
      </w:r>
    </w:p>
    <w:p w:rsidR="00E0344A" w:rsidRPr="00934E54" w:rsidRDefault="00E0344A" w:rsidP="00E0344A">
      <w:pPr>
        <w:tabs>
          <w:tab w:val="left" w:pos="6300"/>
        </w:tabs>
        <w:snapToGrid w:val="0"/>
        <w:spacing w:line="500" w:lineRule="exact"/>
        <w:ind w:rightChars="-27" w:right="-57" w:firstLineChars="2657" w:firstLine="6377"/>
        <w:rPr>
          <w:rFonts w:ascii="宋体" w:hAnsi="宋体" w:cs="宋体"/>
          <w:sz w:val="24"/>
        </w:rPr>
      </w:pPr>
      <w:r w:rsidRPr="00934E54">
        <w:rPr>
          <w:rFonts w:ascii="宋体" w:hAnsi="宋体" w:cs="宋体"/>
          <w:sz w:val="24"/>
        </w:rPr>
        <w:tab/>
      </w:r>
      <w:r w:rsidRPr="00934E54">
        <w:rPr>
          <w:rFonts w:ascii="宋体" w:hAnsi="宋体" w:cs="宋体" w:hint="eastAsia"/>
          <w:sz w:val="24"/>
        </w:rPr>
        <w:t>年   月   日</w:t>
      </w:r>
    </w:p>
    <w:p w:rsidR="00E0344A" w:rsidRPr="00934E54" w:rsidRDefault="00E0344A" w:rsidP="00E0344A">
      <w:pPr>
        <w:tabs>
          <w:tab w:val="left" w:pos="6300"/>
        </w:tabs>
        <w:snapToGrid w:val="0"/>
        <w:spacing w:line="500" w:lineRule="exact"/>
        <w:ind w:firstLineChars="200" w:firstLine="420"/>
        <w:rPr>
          <w:rFonts w:ascii="宋体" w:hAnsi="宋体" w:cs="宋体"/>
          <w:sz w:val="24"/>
        </w:rPr>
      </w:pPr>
      <w:r w:rsidRPr="00934E54">
        <w:rPr>
          <w:rFonts w:ascii="宋体" w:hAnsi="宋体" w:cs="宋体" w:hint="eastAsia"/>
        </w:rPr>
        <w:br w:type="page"/>
      </w:r>
      <w:r w:rsidRPr="00934E54">
        <w:rPr>
          <w:rFonts w:ascii="宋体" w:hAnsi="宋体" w:cs="宋体" w:hint="eastAsia"/>
          <w:sz w:val="24"/>
        </w:rPr>
        <w:lastRenderedPageBreak/>
        <w:t>（七）税务登记证（副本）复印件和社会保险缴纳证明材料</w:t>
      </w:r>
    </w:p>
    <w:p w:rsidR="00E0344A" w:rsidRPr="00934E54" w:rsidRDefault="00E0344A" w:rsidP="00E0344A">
      <w:pPr>
        <w:widowControl/>
        <w:jc w:val="left"/>
        <w:rPr>
          <w:rFonts w:ascii="宋体" w:hAnsi="宋体" w:hint="eastAsia"/>
          <w:sz w:val="28"/>
          <w:szCs w:val="28"/>
        </w:rPr>
      </w:pPr>
    </w:p>
    <w:sectPr w:rsidR="00E0344A" w:rsidRPr="00934E54" w:rsidSect="002A0C85">
      <w:headerReference w:type="default" r:id="rId16"/>
      <w:footerReference w:type="default" r:id="rId17"/>
      <w:pgSz w:w="11906" w:h="16838"/>
      <w:pgMar w:top="1440" w:right="1800" w:bottom="1440" w:left="1800"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DFA" w:rsidRDefault="00F40DFA" w:rsidP="002A0C85">
      <w:r>
        <w:separator/>
      </w:r>
    </w:p>
  </w:endnote>
  <w:endnote w:type="continuationSeparator" w:id="0">
    <w:p w:rsidR="00F40DFA" w:rsidRDefault="00F40DFA" w:rsidP="002A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_GB2312">
    <w:altName w:val="楷体"/>
    <w:charset w:val="86"/>
    <w:family w:val="modern"/>
    <w:pitch w:val="default"/>
    <w:sig w:usb0="00000000" w:usb1="0000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黑体简体">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0568"/>
      <w:docPartObj>
        <w:docPartGallery w:val="AutoText"/>
      </w:docPartObj>
    </w:sdtPr>
    <w:sdtEndPr/>
    <w:sdtContent>
      <w:p w:rsidR="002A0C85" w:rsidRDefault="006D52E4">
        <w:pPr>
          <w:pStyle w:val="ab"/>
          <w:jc w:val="center"/>
        </w:pPr>
        <w:r>
          <w:fldChar w:fldCharType="begin"/>
        </w:r>
        <w:r w:rsidR="00214194">
          <w:instrText xml:space="preserve"> PAGE   \* MERGEFORMAT </w:instrText>
        </w:r>
        <w:r>
          <w:fldChar w:fldCharType="separate"/>
        </w:r>
        <w:r w:rsidR="000D2BBC" w:rsidRPr="000D2BBC">
          <w:rPr>
            <w:noProof/>
            <w:lang w:val="zh-CN"/>
          </w:rPr>
          <w:t>11</w:t>
        </w:r>
        <w:r>
          <w:rPr>
            <w:lang w:val="zh-CN"/>
          </w:rPr>
          <w:fldChar w:fldCharType="end"/>
        </w:r>
      </w:p>
    </w:sdtContent>
  </w:sdt>
  <w:p w:rsidR="002A0C85" w:rsidRDefault="002A0C8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DFA" w:rsidRDefault="00F40DFA" w:rsidP="002A0C85">
      <w:r>
        <w:separator/>
      </w:r>
    </w:p>
  </w:footnote>
  <w:footnote w:type="continuationSeparator" w:id="0">
    <w:p w:rsidR="00F40DFA" w:rsidRDefault="00F40DFA" w:rsidP="002A0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85" w:rsidRDefault="002A0C85">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FD303C"/>
    <w:multiLevelType w:val="singleLevel"/>
    <w:tmpl w:val="A4FD303C"/>
    <w:lvl w:ilvl="0">
      <w:start w:val="1"/>
      <w:numFmt w:val="decimal"/>
      <w:suff w:val="nothing"/>
      <w:lvlText w:val="%1、"/>
      <w:lvlJc w:val="left"/>
    </w:lvl>
  </w:abstractNum>
  <w:abstractNum w:abstractNumId="1" w15:restartNumberingAfterBreak="0">
    <w:nsid w:val="FDF7E1A2"/>
    <w:multiLevelType w:val="singleLevel"/>
    <w:tmpl w:val="FDF7E1A2"/>
    <w:lvl w:ilvl="0">
      <w:start w:val="2"/>
      <w:numFmt w:val="chineseCounting"/>
      <w:suff w:val="nothing"/>
      <w:lvlText w:val="%1、"/>
      <w:lvlJc w:val="left"/>
      <w:pPr>
        <w:ind w:left="0" w:firstLine="0"/>
      </w:pPr>
    </w:lvl>
  </w:abstractNum>
  <w:abstractNum w:abstractNumId="2" w15:restartNumberingAfterBreak="0">
    <w:nsid w:val="0000000B"/>
    <w:multiLevelType w:val="multilevel"/>
    <w:tmpl w:val="0000000B"/>
    <w:lvl w:ilvl="0">
      <w:start w:val="1"/>
      <w:numFmt w:val="chineseCountingThousand"/>
      <w:lvlText w:val="%1、"/>
      <w:lvlJc w:val="left"/>
      <w:pPr>
        <w:tabs>
          <w:tab w:val="left" w:pos="420"/>
        </w:tabs>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0000012"/>
    <w:multiLevelType w:val="multilevel"/>
    <w:tmpl w:val="00000012"/>
    <w:lvl w:ilvl="0">
      <w:start w:val="1"/>
      <w:numFmt w:val="chineseCountingThousand"/>
      <w:lvlText w:val="%1、"/>
      <w:lvlJc w:val="left"/>
      <w:pPr>
        <w:tabs>
          <w:tab w:val="left" w:pos="1140"/>
        </w:tabs>
        <w:ind w:left="1140" w:hanging="420"/>
      </w:pPr>
    </w:lvl>
    <w:lvl w:ilvl="1">
      <w:start w:val="1"/>
      <w:numFmt w:val="decimal"/>
      <w:lvlText w:val="%2、"/>
      <w:lvlJc w:val="left"/>
      <w:pPr>
        <w:tabs>
          <w:tab w:val="left" w:pos="1322"/>
        </w:tabs>
        <w:ind w:left="1322" w:hanging="420"/>
      </w:pPr>
      <w:rPr>
        <w:rFonts w:ascii="楷体_GB2312" w:eastAsia="楷体_GB2312" w:hAnsi="Times New Roman" w:cs="Times New Roman"/>
      </w:rPr>
    </w:lvl>
    <w:lvl w:ilvl="2">
      <w:start w:val="9"/>
      <w:numFmt w:val="japaneseCounting"/>
      <w:lvlText w:val="%3、"/>
      <w:lvlJc w:val="left"/>
      <w:pPr>
        <w:tabs>
          <w:tab w:val="left" w:pos="2042"/>
        </w:tabs>
        <w:ind w:left="2042" w:hanging="72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0000013"/>
    <w:multiLevelType w:val="multilevel"/>
    <w:tmpl w:val="00000013"/>
    <w:lvl w:ilvl="0">
      <w:start w:val="1"/>
      <w:numFmt w:val="chineseCountingThousand"/>
      <w:lvlText w:val="%1、"/>
      <w:lvlJc w:val="left"/>
      <w:pPr>
        <w:tabs>
          <w:tab w:val="left" w:pos="420"/>
        </w:tabs>
        <w:ind w:left="420" w:hanging="420"/>
      </w:pPr>
      <w:rPr>
        <w:rFonts w:ascii="黑体" w:eastAsia="黑体" w:hint="eastAsia"/>
        <w:b w:val="0"/>
        <w:sz w:val="24"/>
        <w:szCs w:val="24"/>
      </w:rPr>
    </w:lvl>
    <w:lvl w:ilvl="1">
      <w:start w:val="1"/>
      <w:numFmt w:val="decimal"/>
      <w:lvlText w:val="%2."/>
      <w:lvlJc w:val="left"/>
      <w:pPr>
        <w:tabs>
          <w:tab w:val="left" w:pos="840"/>
        </w:tabs>
        <w:ind w:left="840" w:hanging="420"/>
      </w:pPr>
    </w:lvl>
    <w:lvl w:ilvl="2">
      <w:start w:val="1"/>
      <w:numFmt w:val="decimal"/>
      <w:lvlText w:val="%3)"/>
      <w:lvlJc w:val="left"/>
      <w:pPr>
        <w:tabs>
          <w:tab w:val="left" w:pos="1260"/>
        </w:tabs>
        <w:ind w:left="1260" w:hanging="420"/>
      </w:pPr>
      <w:rPr>
        <w:b w:val="0"/>
        <w:sz w:val="24"/>
        <w:szCs w:val="24"/>
      </w:rPr>
    </w:lvl>
    <w:lvl w:ilvl="3">
      <w:start w:val="1"/>
      <w:numFmt w:val="decimal"/>
      <w:lvlText w:val="(%4)"/>
      <w:lvlJc w:val="left"/>
      <w:pPr>
        <w:tabs>
          <w:tab w:val="left" w:pos="1935"/>
        </w:tabs>
        <w:ind w:left="1935" w:hanging="675"/>
      </w:pPr>
    </w:lvl>
    <w:lvl w:ilvl="4">
      <w:start w:val="1"/>
      <w:numFmt w:val="bullet"/>
      <w:lvlText w:val=""/>
      <w:lvlJc w:val="left"/>
      <w:pPr>
        <w:tabs>
          <w:tab w:val="left" w:pos="2100"/>
        </w:tabs>
        <w:ind w:left="2100" w:hanging="420"/>
      </w:pPr>
      <w:rPr>
        <w:rFonts w:ascii="Wingdings" w:hAnsi="Wingdings" w:hint="default"/>
      </w:r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0000015"/>
    <w:multiLevelType w:val="multilevel"/>
    <w:tmpl w:val="00000015"/>
    <w:lvl w:ilvl="0">
      <w:start w:val="1"/>
      <w:numFmt w:val="decimal"/>
      <w:lvlText w:val="%1、"/>
      <w:lvlJc w:val="left"/>
      <w:pPr>
        <w:tabs>
          <w:tab w:val="left" w:pos="1129"/>
        </w:tabs>
        <w:ind w:left="1129" w:hanging="420"/>
      </w:pPr>
      <w:rPr>
        <w:rFonts w:ascii="楷体_GB2312" w:eastAsia="楷体_GB2312"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7C33497"/>
    <w:multiLevelType w:val="singleLevel"/>
    <w:tmpl w:val="17C33497"/>
    <w:lvl w:ilvl="0">
      <w:start w:val="1"/>
      <w:numFmt w:val="decimal"/>
      <w:suff w:val="nothing"/>
      <w:lvlText w:val="%1、"/>
      <w:lvlJc w:val="left"/>
      <w:pPr>
        <w:ind w:left="567" w:firstLine="0"/>
      </w:pPr>
    </w:lvl>
  </w:abstractNum>
  <w:abstractNum w:abstractNumId="7" w15:restartNumberingAfterBreak="0">
    <w:nsid w:val="1E0133A1"/>
    <w:multiLevelType w:val="hybridMultilevel"/>
    <w:tmpl w:val="A0D6DA60"/>
    <w:lvl w:ilvl="0" w:tplc="AFCA572C">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23040ABF"/>
    <w:multiLevelType w:val="hybridMultilevel"/>
    <w:tmpl w:val="A5CE6202"/>
    <w:lvl w:ilvl="0" w:tplc="F4EC864C">
      <w:start w:val="4"/>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9" w15:restartNumberingAfterBreak="0">
    <w:nsid w:val="27075FC0"/>
    <w:multiLevelType w:val="hybridMultilevel"/>
    <w:tmpl w:val="1476330A"/>
    <w:lvl w:ilvl="0" w:tplc="F4C49FFC">
      <w:start w:val="1"/>
      <w:numFmt w:val="decimal"/>
      <w:lvlText w:val="%1、"/>
      <w:lvlJc w:val="left"/>
      <w:pPr>
        <w:ind w:left="1084" w:hanging="375"/>
      </w:pPr>
      <w:rPr>
        <w:rFonts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15:restartNumberingAfterBreak="0">
    <w:nsid w:val="302B12B2"/>
    <w:multiLevelType w:val="hybridMultilevel"/>
    <w:tmpl w:val="15F0F766"/>
    <w:lvl w:ilvl="0" w:tplc="28C42CB2">
      <w:start w:val="2"/>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3946EC4"/>
    <w:multiLevelType w:val="hybridMultilevel"/>
    <w:tmpl w:val="37D2E6B2"/>
    <w:lvl w:ilvl="0" w:tplc="FAE00E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57138CA"/>
    <w:multiLevelType w:val="hybridMultilevel"/>
    <w:tmpl w:val="2E26BC58"/>
    <w:lvl w:ilvl="0" w:tplc="E040735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49A6370D"/>
    <w:multiLevelType w:val="hybridMultilevel"/>
    <w:tmpl w:val="C0F4EA2A"/>
    <w:lvl w:ilvl="0" w:tplc="443E699A">
      <w:start w:val="1"/>
      <w:numFmt w:val="decimal"/>
      <w:lvlText w:val="%1、"/>
      <w:lvlJc w:val="left"/>
      <w:pPr>
        <w:ind w:left="780" w:hanging="36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4BD604DF"/>
    <w:multiLevelType w:val="hybridMultilevel"/>
    <w:tmpl w:val="89A886AE"/>
    <w:lvl w:ilvl="0" w:tplc="0B02A4F2">
      <w:start w:val="9"/>
      <w:numFmt w:val="japaneseCounting"/>
      <w:lvlText w:val="%1、"/>
      <w:lvlJc w:val="left"/>
      <w:pPr>
        <w:ind w:left="1351" w:hanging="510"/>
      </w:pPr>
      <w:rPr>
        <w:rFonts w:hint="default"/>
        <w:b/>
      </w:rPr>
    </w:lvl>
    <w:lvl w:ilvl="1" w:tplc="04090019" w:tentative="1">
      <w:start w:val="1"/>
      <w:numFmt w:val="lowerLetter"/>
      <w:lvlText w:val="%2)"/>
      <w:lvlJc w:val="left"/>
      <w:pPr>
        <w:ind w:left="1681" w:hanging="420"/>
      </w:pPr>
    </w:lvl>
    <w:lvl w:ilvl="2" w:tplc="0409001B" w:tentative="1">
      <w:start w:val="1"/>
      <w:numFmt w:val="lowerRoman"/>
      <w:lvlText w:val="%3."/>
      <w:lvlJc w:val="right"/>
      <w:pPr>
        <w:ind w:left="2101" w:hanging="420"/>
      </w:pPr>
    </w:lvl>
    <w:lvl w:ilvl="3" w:tplc="0409000F" w:tentative="1">
      <w:start w:val="1"/>
      <w:numFmt w:val="decimal"/>
      <w:lvlText w:val="%4."/>
      <w:lvlJc w:val="left"/>
      <w:pPr>
        <w:ind w:left="2521" w:hanging="420"/>
      </w:pPr>
    </w:lvl>
    <w:lvl w:ilvl="4" w:tplc="04090019" w:tentative="1">
      <w:start w:val="1"/>
      <w:numFmt w:val="lowerLetter"/>
      <w:lvlText w:val="%5)"/>
      <w:lvlJc w:val="left"/>
      <w:pPr>
        <w:ind w:left="2941" w:hanging="420"/>
      </w:pPr>
    </w:lvl>
    <w:lvl w:ilvl="5" w:tplc="0409001B" w:tentative="1">
      <w:start w:val="1"/>
      <w:numFmt w:val="lowerRoman"/>
      <w:lvlText w:val="%6."/>
      <w:lvlJc w:val="right"/>
      <w:pPr>
        <w:ind w:left="3361" w:hanging="420"/>
      </w:pPr>
    </w:lvl>
    <w:lvl w:ilvl="6" w:tplc="0409000F" w:tentative="1">
      <w:start w:val="1"/>
      <w:numFmt w:val="decimal"/>
      <w:lvlText w:val="%7."/>
      <w:lvlJc w:val="left"/>
      <w:pPr>
        <w:ind w:left="3781" w:hanging="420"/>
      </w:pPr>
    </w:lvl>
    <w:lvl w:ilvl="7" w:tplc="04090019" w:tentative="1">
      <w:start w:val="1"/>
      <w:numFmt w:val="lowerLetter"/>
      <w:lvlText w:val="%8)"/>
      <w:lvlJc w:val="left"/>
      <w:pPr>
        <w:ind w:left="4201" w:hanging="420"/>
      </w:pPr>
    </w:lvl>
    <w:lvl w:ilvl="8" w:tplc="0409001B" w:tentative="1">
      <w:start w:val="1"/>
      <w:numFmt w:val="lowerRoman"/>
      <w:lvlText w:val="%9."/>
      <w:lvlJc w:val="right"/>
      <w:pPr>
        <w:ind w:left="4621" w:hanging="420"/>
      </w:pPr>
    </w:lvl>
  </w:abstractNum>
  <w:abstractNum w:abstractNumId="15" w15:restartNumberingAfterBreak="0">
    <w:nsid w:val="6782206B"/>
    <w:multiLevelType w:val="multilevel"/>
    <w:tmpl w:val="6782206B"/>
    <w:lvl w:ilvl="0">
      <w:start w:val="2"/>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6" w15:restartNumberingAfterBreak="0">
    <w:nsid w:val="78385476"/>
    <w:multiLevelType w:val="hybridMultilevel"/>
    <w:tmpl w:val="1DBC0644"/>
    <w:lvl w:ilvl="0" w:tplc="F5DEEDA2">
      <w:start w:val="1"/>
      <w:numFmt w:val="japaneseCounting"/>
      <w:lvlText w:val="%1、"/>
      <w:lvlJc w:val="left"/>
      <w:pPr>
        <w:ind w:left="1322" w:hanging="72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3"/>
    <w:lvlOverride w:ilvl="0"/>
    <w:lvlOverride w:ilvl="1">
      <w:startOverride w:val="1"/>
    </w:lvlOverride>
  </w:num>
  <w:num w:numId="2">
    <w:abstractNumId w:val="5"/>
    <w:lvlOverride w:ilvl="0">
      <w:startOverride w:val="1"/>
    </w:lvlOverride>
  </w:num>
  <w:num w:numId="3">
    <w:abstractNumId w:val="15"/>
  </w:num>
  <w:num w:numId="4">
    <w:abstractNumId w:val="4"/>
    <w:lvlOverride w:ilvl="0"/>
    <w:lvlOverride w:ilvl="1"/>
    <w:lvlOverride w:ilvl="2">
      <w:startOverride w:val="1"/>
    </w:lvlOverride>
  </w:num>
  <w:num w:numId="5">
    <w:abstractNumId w:val="2"/>
    <w:lvlOverride w:ilvl="0">
      <w:startOverride w:val="1"/>
    </w:lvlOverride>
  </w:num>
  <w:num w:numId="6">
    <w:abstractNumId w:val="1"/>
    <w:lvlOverride w:ilvl="0">
      <w:startOverride w:val="2"/>
    </w:lvlOverride>
  </w:num>
  <w:num w:numId="7">
    <w:abstractNumId w:val="16"/>
  </w:num>
  <w:num w:numId="8">
    <w:abstractNumId w:val="12"/>
  </w:num>
  <w:num w:numId="9">
    <w:abstractNumId w:val="6"/>
  </w:num>
  <w:num w:numId="10">
    <w:abstractNumId w:val="1"/>
  </w:num>
  <w:num w:numId="11">
    <w:abstractNumId w:val="0"/>
  </w:num>
  <w:num w:numId="12">
    <w:abstractNumId w:val="14"/>
  </w:num>
  <w:num w:numId="13">
    <w:abstractNumId w:val="10"/>
  </w:num>
  <w:num w:numId="14">
    <w:abstractNumId w:val="7"/>
  </w:num>
  <w:num w:numId="15">
    <w:abstractNumId w:val="11"/>
  </w:num>
  <w:num w:numId="16">
    <w:abstractNumId w:val="8"/>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705"/>
    <w:rsid w:val="00047C24"/>
    <w:rsid w:val="000513BD"/>
    <w:rsid w:val="00051A5B"/>
    <w:rsid w:val="00054A33"/>
    <w:rsid w:val="000602A3"/>
    <w:rsid w:val="0006400F"/>
    <w:rsid w:val="00065111"/>
    <w:rsid w:val="00075016"/>
    <w:rsid w:val="00075660"/>
    <w:rsid w:val="00091894"/>
    <w:rsid w:val="000A258F"/>
    <w:rsid w:val="000A5DD1"/>
    <w:rsid w:val="000A7DC9"/>
    <w:rsid w:val="000D2BBC"/>
    <w:rsid w:val="000E5B60"/>
    <w:rsid w:val="000E61FB"/>
    <w:rsid w:val="000F5290"/>
    <w:rsid w:val="000F5CA6"/>
    <w:rsid w:val="00103FEB"/>
    <w:rsid w:val="00106025"/>
    <w:rsid w:val="0012380D"/>
    <w:rsid w:val="001270CA"/>
    <w:rsid w:val="00130902"/>
    <w:rsid w:val="00134982"/>
    <w:rsid w:val="00141FFF"/>
    <w:rsid w:val="00172A27"/>
    <w:rsid w:val="00174085"/>
    <w:rsid w:val="00174310"/>
    <w:rsid w:val="001A7A6B"/>
    <w:rsid w:val="001B0516"/>
    <w:rsid w:val="001B1CFC"/>
    <w:rsid w:val="001B6FAF"/>
    <w:rsid w:val="001D3225"/>
    <w:rsid w:val="001E4D83"/>
    <w:rsid w:val="001E6592"/>
    <w:rsid w:val="001F75B9"/>
    <w:rsid w:val="00201075"/>
    <w:rsid w:val="00201DED"/>
    <w:rsid w:val="002052D6"/>
    <w:rsid w:val="0020561F"/>
    <w:rsid w:val="002103B3"/>
    <w:rsid w:val="00214194"/>
    <w:rsid w:val="002160C6"/>
    <w:rsid w:val="002216EC"/>
    <w:rsid w:val="00221AF3"/>
    <w:rsid w:val="002243FF"/>
    <w:rsid w:val="00236CC0"/>
    <w:rsid w:val="00237B39"/>
    <w:rsid w:val="00252D12"/>
    <w:rsid w:val="00273832"/>
    <w:rsid w:val="00291A0F"/>
    <w:rsid w:val="002A0C85"/>
    <w:rsid w:val="002B04FA"/>
    <w:rsid w:val="002C26B5"/>
    <w:rsid w:val="002C291D"/>
    <w:rsid w:val="002C2FD0"/>
    <w:rsid w:val="002C6358"/>
    <w:rsid w:val="002D5BE1"/>
    <w:rsid w:val="002D7091"/>
    <w:rsid w:val="002E13DB"/>
    <w:rsid w:val="002E3711"/>
    <w:rsid w:val="002E7291"/>
    <w:rsid w:val="003015FA"/>
    <w:rsid w:val="00314654"/>
    <w:rsid w:val="00326092"/>
    <w:rsid w:val="0033046C"/>
    <w:rsid w:val="003323DF"/>
    <w:rsid w:val="0033581A"/>
    <w:rsid w:val="00367AB3"/>
    <w:rsid w:val="00373599"/>
    <w:rsid w:val="003B3663"/>
    <w:rsid w:val="003D1475"/>
    <w:rsid w:val="003D1CB9"/>
    <w:rsid w:val="003D2164"/>
    <w:rsid w:val="003D680C"/>
    <w:rsid w:val="003E07B3"/>
    <w:rsid w:val="003E1230"/>
    <w:rsid w:val="003E4B94"/>
    <w:rsid w:val="003F03E0"/>
    <w:rsid w:val="003F6673"/>
    <w:rsid w:val="00416A81"/>
    <w:rsid w:val="004414C6"/>
    <w:rsid w:val="004416F0"/>
    <w:rsid w:val="0044446B"/>
    <w:rsid w:val="004477F8"/>
    <w:rsid w:val="004525A5"/>
    <w:rsid w:val="00452AF7"/>
    <w:rsid w:val="00462ED0"/>
    <w:rsid w:val="00480FE1"/>
    <w:rsid w:val="00494479"/>
    <w:rsid w:val="004A3EF6"/>
    <w:rsid w:val="004A6946"/>
    <w:rsid w:val="004B4D52"/>
    <w:rsid w:val="004C251D"/>
    <w:rsid w:val="004C731F"/>
    <w:rsid w:val="004D4953"/>
    <w:rsid w:val="004E2BC7"/>
    <w:rsid w:val="005359AA"/>
    <w:rsid w:val="00536C21"/>
    <w:rsid w:val="00565E79"/>
    <w:rsid w:val="005735E8"/>
    <w:rsid w:val="00581B36"/>
    <w:rsid w:val="005835B1"/>
    <w:rsid w:val="005D44E6"/>
    <w:rsid w:val="005D516A"/>
    <w:rsid w:val="005F40B7"/>
    <w:rsid w:val="006008AB"/>
    <w:rsid w:val="006078F1"/>
    <w:rsid w:val="00614603"/>
    <w:rsid w:val="00621AB3"/>
    <w:rsid w:val="00625504"/>
    <w:rsid w:val="0062640A"/>
    <w:rsid w:val="006331C2"/>
    <w:rsid w:val="00640121"/>
    <w:rsid w:val="00651531"/>
    <w:rsid w:val="00666B74"/>
    <w:rsid w:val="00672AD6"/>
    <w:rsid w:val="00674B2E"/>
    <w:rsid w:val="006842E6"/>
    <w:rsid w:val="00694C09"/>
    <w:rsid w:val="00695222"/>
    <w:rsid w:val="006B3A9B"/>
    <w:rsid w:val="006B491F"/>
    <w:rsid w:val="006C2960"/>
    <w:rsid w:val="006C50D1"/>
    <w:rsid w:val="006C728A"/>
    <w:rsid w:val="006D3281"/>
    <w:rsid w:val="006D52E4"/>
    <w:rsid w:val="006D5AFA"/>
    <w:rsid w:val="006D6D98"/>
    <w:rsid w:val="006D7B15"/>
    <w:rsid w:val="006E26A3"/>
    <w:rsid w:val="006F0AF7"/>
    <w:rsid w:val="006F385B"/>
    <w:rsid w:val="007071C5"/>
    <w:rsid w:val="00710ED4"/>
    <w:rsid w:val="007150C1"/>
    <w:rsid w:val="00715AF5"/>
    <w:rsid w:val="00734089"/>
    <w:rsid w:val="00741BEF"/>
    <w:rsid w:val="00744002"/>
    <w:rsid w:val="00754A90"/>
    <w:rsid w:val="00755385"/>
    <w:rsid w:val="00766D3D"/>
    <w:rsid w:val="00772DE5"/>
    <w:rsid w:val="007733C0"/>
    <w:rsid w:val="007867F0"/>
    <w:rsid w:val="0078724C"/>
    <w:rsid w:val="00794B73"/>
    <w:rsid w:val="00797204"/>
    <w:rsid w:val="007B0AF8"/>
    <w:rsid w:val="007C1514"/>
    <w:rsid w:val="007F16E1"/>
    <w:rsid w:val="007F32DC"/>
    <w:rsid w:val="007F3EE3"/>
    <w:rsid w:val="0080546E"/>
    <w:rsid w:val="00815D04"/>
    <w:rsid w:val="008210F0"/>
    <w:rsid w:val="00823A0D"/>
    <w:rsid w:val="00850DC5"/>
    <w:rsid w:val="00853C90"/>
    <w:rsid w:val="008661D9"/>
    <w:rsid w:val="008675D1"/>
    <w:rsid w:val="008757B5"/>
    <w:rsid w:val="00880C45"/>
    <w:rsid w:val="008877E9"/>
    <w:rsid w:val="008913B7"/>
    <w:rsid w:val="00891BFB"/>
    <w:rsid w:val="008A7975"/>
    <w:rsid w:val="008D63B6"/>
    <w:rsid w:val="008D740F"/>
    <w:rsid w:val="008E3348"/>
    <w:rsid w:val="00901B81"/>
    <w:rsid w:val="00906CDA"/>
    <w:rsid w:val="00934E54"/>
    <w:rsid w:val="00935EF6"/>
    <w:rsid w:val="009442A6"/>
    <w:rsid w:val="009500D3"/>
    <w:rsid w:val="00960C4D"/>
    <w:rsid w:val="00971DF5"/>
    <w:rsid w:val="00975280"/>
    <w:rsid w:val="009857FD"/>
    <w:rsid w:val="00985EB0"/>
    <w:rsid w:val="0098611B"/>
    <w:rsid w:val="009872C5"/>
    <w:rsid w:val="009923E5"/>
    <w:rsid w:val="00993B76"/>
    <w:rsid w:val="009C5046"/>
    <w:rsid w:val="009D3F39"/>
    <w:rsid w:val="009D596E"/>
    <w:rsid w:val="00A2216E"/>
    <w:rsid w:val="00A31AEA"/>
    <w:rsid w:val="00A45341"/>
    <w:rsid w:val="00A815A5"/>
    <w:rsid w:val="00A819A3"/>
    <w:rsid w:val="00A92236"/>
    <w:rsid w:val="00A9227C"/>
    <w:rsid w:val="00A93F6F"/>
    <w:rsid w:val="00A95D4A"/>
    <w:rsid w:val="00AC29F9"/>
    <w:rsid w:val="00AE2854"/>
    <w:rsid w:val="00B01BFB"/>
    <w:rsid w:val="00B05CF7"/>
    <w:rsid w:val="00B24094"/>
    <w:rsid w:val="00B36811"/>
    <w:rsid w:val="00B50C19"/>
    <w:rsid w:val="00B50D5D"/>
    <w:rsid w:val="00B660C8"/>
    <w:rsid w:val="00B706E0"/>
    <w:rsid w:val="00B72950"/>
    <w:rsid w:val="00B748EF"/>
    <w:rsid w:val="00B80F56"/>
    <w:rsid w:val="00B83B7D"/>
    <w:rsid w:val="00B86893"/>
    <w:rsid w:val="00B93409"/>
    <w:rsid w:val="00BA3336"/>
    <w:rsid w:val="00BA533F"/>
    <w:rsid w:val="00BA5B49"/>
    <w:rsid w:val="00BB74CB"/>
    <w:rsid w:val="00BD2972"/>
    <w:rsid w:val="00BE2DD9"/>
    <w:rsid w:val="00BE7D47"/>
    <w:rsid w:val="00C15273"/>
    <w:rsid w:val="00C2632F"/>
    <w:rsid w:val="00C53A8F"/>
    <w:rsid w:val="00C547A0"/>
    <w:rsid w:val="00C562A8"/>
    <w:rsid w:val="00C56FE3"/>
    <w:rsid w:val="00C83319"/>
    <w:rsid w:val="00C84B8C"/>
    <w:rsid w:val="00C85B6E"/>
    <w:rsid w:val="00C877A6"/>
    <w:rsid w:val="00C87EE3"/>
    <w:rsid w:val="00CA307A"/>
    <w:rsid w:val="00CA458E"/>
    <w:rsid w:val="00CC40F6"/>
    <w:rsid w:val="00CC6503"/>
    <w:rsid w:val="00CD50A1"/>
    <w:rsid w:val="00CE4169"/>
    <w:rsid w:val="00D15BE5"/>
    <w:rsid w:val="00D17902"/>
    <w:rsid w:val="00D222B1"/>
    <w:rsid w:val="00D227B8"/>
    <w:rsid w:val="00D442CB"/>
    <w:rsid w:val="00D56BD4"/>
    <w:rsid w:val="00D60838"/>
    <w:rsid w:val="00D726B8"/>
    <w:rsid w:val="00D7300B"/>
    <w:rsid w:val="00DB0A78"/>
    <w:rsid w:val="00DC0DF7"/>
    <w:rsid w:val="00DC1550"/>
    <w:rsid w:val="00DC1760"/>
    <w:rsid w:val="00DD18C4"/>
    <w:rsid w:val="00DE1EBF"/>
    <w:rsid w:val="00DE230E"/>
    <w:rsid w:val="00DF0FCD"/>
    <w:rsid w:val="00DF1620"/>
    <w:rsid w:val="00DF7AB2"/>
    <w:rsid w:val="00E003D1"/>
    <w:rsid w:val="00E0344A"/>
    <w:rsid w:val="00E15A26"/>
    <w:rsid w:val="00E359F3"/>
    <w:rsid w:val="00E40A49"/>
    <w:rsid w:val="00E65FB1"/>
    <w:rsid w:val="00E76FE1"/>
    <w:rsid w:val="00E80662"/>
    <w:rsid w:val="00E80878"/>
    <w:rsid w:val="00E94685"/>
    <w:rsid w:val="00E95125"/>
    <w:rsid w:val="00E96330"/>
    <w:rsid w:val="00EA4659"/>
    <w:rsid w:val="00EA6499"/>
    <w:rsid w:val="00EB1CAA"/>
    <w:rsid w:val="00EB1CE3"/>
    <w:rsid w:val="00ED2D87"/>
    <w:rsid w:val="00EE63EE"/>
    <w:rsid w:val="00EF3895"/>
    <w:rsid w:val="00EF47BE"/>
    <w:rsid w:val="00F03D3A"/>
    <w:rsid w:val="00F03FC1"/>
    <w:rsid w:val="00F15B50"/>
    <w:rsid w:val="00F35F82"/>
    <w:rsid w:val="00F378E5"/>
    <w:rsid w:val="00F40DFA"/>
    <w:rsid w:val="00F4487C"/>
    <w:rsid w:val="00F50BF5"/>
    <w:rsid w:val="00F628FD"/>
    <w:rsid w:val="00F673DA"/>
    <w:rsid w:val="00F74B7F"/>
    <w:rsid w:val="00F91533"/>
    <w:rsid w:val="00F924CB"/>
    <w:rsid w:val="00F94003"/>
    <w:rsid w:val="00F9513F"/>
    <w:rsid w:val="00F96AC3"/>
    <w:rsid w:val="00FA001E"/>
    <w:rsid w:val="00FA4246"/>
    <w:rsid w:val="00FA5DAE"/>
    <w:rsid w:val="00FF2AF4"/>
    <w:rsid w:val="0425126D"/>
    <w:rsid w:val="15796E33"/>
    <w:rsid w:val="16B66A25"/>
    <w:rsid w:val="396D7D99"/>
    <w:rsid w:val="3C7E18EB"/>
    <w:rsid w:val="52BB7E40"/>
    <w:rsid w:val="5CEB3F0B"/>
    <w:rsid w:val="67035D72"/>
    <w:rsid w:val="6911450F"/>
    <w:rsid w:val="6F067716"/>
    <w:rsid w:val="725E1F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090B665"/>
  <w15:docId w15:val="{9E9B567E-24FC-4D0D-84BC-BC0BEE58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C85"/>
    <w:pPr>
      <w:widowControl w:val="0"/>
      <w:jc w:val="both"/>
    </w:pPr>
    <w:rPr>
      <w:rFonts w:ascii="Times New Roman" w:eastAsia="宋体" w:hAnsi="Times New Roman"/>
      <w:kern w:val="2"/>
      <w:sz w:val="21"/>
      <w:szCs w:val="24"/>
    </w:rPr>
  </w:style>
  <w:style w:type="paragraph" w:styleId="1">
    <w:name w:val="heading 1"/>
    <w:basedOn w:val="a"/>
    <w:next w:val="a"/>
    <w:link w:val="10"/>
    <w:qFormat/>
    <w:rsid w:val="002A0C85"/>
    <w:pPr>
      <w:keepNext/>
      <w:spacing w:line="360" w:lineRule="auto"/>
      <w:ind w:left="723" w:hangingChars="300" w:hanging="723"/>
      <w:jc w:val="center"/>
      <w:outlineLvl w:val="0"/>
    </w:pPr>
    <w:rPr>
      <w:b/>
      <w:bCs/>
      <w:sz w:val="24"/>
    </w:rPr>
  </w:style>
  <w:style w:type="paragraph" w:styleId="2">
    <w:name w:val="heading 2"/>
    <w:basedOn w:val="a"/>
    <w:next w:val="a"/>
    <w:link w:val="20"/>
    <w:qFormat/>
    <w:rsid w:val="002A0C85"/>
    <w:pPr>
      <w:keepNext/>
      <w:keepLines/>
      <w:spacing w:before="260" w:after="260" w:line="413" w:lineRule="auto"/>
      <w:outlineLvl w:val="1"/>
    </w:pPr>
    <w:rPr>
      <w:rFonts w:ascii="Arial" w:hAnsi="Arial" w:cs="Arial"/>
      <w:b/>
      <w:sz w:val="24"/>
      <w:szCs w:val="20"/>
    </w:rPr>
  </w:style>
  <w:style w:type="paragraph" w:styleId="3">
    <w:name w:val="heading 3"/>
    <w:basedOn w:val="a"/>
    <w:next w:val="a"/>
    <w:link w:val="30"/>
    <w:qFormat/>
    <w:rsid w:val="002A0C85"/>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2A0C85"/>
    <w:pPr>
      <w:spacing w:line="700" w:lineRule="exact"/>
      <w:ind w:left="960"/>
    </w:pPr>
    <w:rPr>
      <w:sz w:val="44"/>
      <w:szCs w:val="20"/>
    </w:rPr>
  </w:style>
  <w:style w:type="paragraph" w:styleId="a5">
    <w:name w:val="Plain Text"/>
    <w:basedOn w:val="a"/>
    <w:link w:val="a6"/>
    <w:qFormat/>
    <w:rsid w:val="002A0C85"/>
    <w:rPr>
      <w:rFonts w:ascii="宋体" w:hAnsi="Courier New"/>
      <w:szCs w:val="20"/>
    </w:rPr>
  </w:style>
  <w:style w:type="paragraph" w:styleId="a7">
    <w:name w:val="Date"/>
    <w:basedOn w:val="a"/>
    <w:next w:val="a"/>
    <w:link w:val="a8"/>
    <w:unhideWhenUsed/>
    <w:qFormat/>
    <w:rsid w:val="002A0C85"/>
    <w:pPr>
      <w:ind w:leftChars="2500" w:left="100"/>
    </w:pPr>
  </w:style>
  <w:style w:type="paragraph" w:styleId="a9">
    <w:name w:val="Balloon Text"/>
    <w:basedOn w:val="a"/>
    <w:link w:val="aa"/>
    <w:qFormat/>
    <w:rsid w:val="002A0C85"/>
    <w:rPr>
      <w:sz w:val="18"/>
      <w:szCs w:val="18"/>
    </w:rPr>
  </w:style>
  <w:style w:type="paragraph" w:styleId="ab">
    <w:name w:val="footer"/>
    <w:basedOn w:val="a"/>
    <w:link w:val="ac"/>
    <w:uiPriority w:val="99"/>
    <w:qFormat/>
    <w:rsid w:val="002A0C85"/>
    <w:pPr>
      <w:tabs>
        <w:tab w:val="center" w:pos="4153"/>
        <w:tab w:val="right" w:pos="8306"/>
      </w:tabs>
      <w:snapToGrid w:val="0"/>
      <w:jc w:val="left"/>
    </w:pPr>
    <w:rPr>
      <w:sz w:val="18"/>
      <w:szCs w:val="18"/>
    </w:rPr>
  </w:style>
  <w:style w:type="paragraph" w:styleId="ad">
    <w:name w:val="header"/>
    <w:basedOn w:val="a"/>
    <w:link w:val="ae"/>
    <w:qFormat/>
    <w:rsid w:val="002A0C85"/>
    <w:pPr>
      <w:pBdr>
        <w:bottom w:val="single" w:sz="6" w:space="1" w:color="auto"/>
      </w:pBdr>
      <w:tabs>
        <w:tab w:val="center" w:pos="4153"/>
        <w:tab w:val="right" w:pos="8306"/>
      </w:tabs>
      <w:snapToGrid w:val="0"/>
      <w:jc w:val="center"/>
    </w:pPr>
    <w:rPr>
      <w:sz w:val="18"/>
      <w:szCs w:val="18"/>
    </w:rPr>
  </w:style>
  <w:style w:type="table" w:styleId="af">
    <w:name w:val="Table Grid"/>
    <w:basedOn w:val="a1"/>
    <w:qFormat/>
    <w:rsid w:val="002A0C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纯文本 字符"/>
    <w:link w:val="a5"/>
    <w:qFormat/>
    <w:rsid w:val="002A0C85"/>
    <w:rPr>
      <w:rFonts w:ascii="宋体" w:eastAsia="宋体" w:hAnsi="Courier New"/>
      <w:kern w:val="2"/>
      <w:sz w:val="21"/>
    </w:rPr>
  </w:style>
  <w:style w:type="character" w:customStyle="1" w:styleId="Char">
    <w:name w:val="纯文本 Char"/>
    <w:rsid w:val="002A0C85"/>
    <w:rPr>
      <w:rFonts w:ascii="宋体" w:eastAsia="宋体" w:hAnsi="Courier New" w:cs="Courier New"/>
      <w:kern w:val="2"/>
      <w:sz w:val="21"/>
      <w:szCs w:val="21"/>
    </w:rPr>
  </w:style>
  <w:style w:type="character" w:customStyle="1" w:styleId="aa">
    <w:name w:val="批注框文本 字符"/>
    <w:link w:val="a9"/>
    <w:qFormat/>
    <w:rsid w:val="002A0C85"/>
    <w:rPr>
      <w:rFonts w:ascii="Times New Roman" w:eastAsia="宋体" w:hAnsi="Times New Roman" w:cs="Times New Roman"/>
      <w:kern w:val="2"/>
      <w:sz w:val="18"/>
      <w:szCs w:val="18"/>
    </w:rPr>
  </w:style>
  <w:style w:type="character" w:customStyle="1" w:styleId="ac">
    <w:name w:val="页脚 字符"/>
    <w:link w:val="ab"/>
    <w:uiPriority w:val="99"/>
    <w:qFormat/>
    <w:rsid w:val="002A0C85"/>
    <w:rPr>
      <w:rFonts w:ascii="Times New Roman" w:eastAsia="宋体" w:hAnsi="Times New Roman" w:cs="Times New Roman"/>
      <w:kern w:val="2"/>
      <w:sz w:val="18"/>
      <w:szCs w:val="18"/>
    </w:rPr>
  </w:style>
  <w:style w:type="character" w:customStyle="1" w:styleId="10">
    <w:name w:val="标题 1 字符"/>
    <w:link w:val="1"/>
    <w:qFormat/>
    <w:rsid w:val="002A0C85"/>
    <w:rPr>
      <w:rFonts w:ascii="Times New Roman" w:eastAsia="宋体" w:hAnsi="Times New Roman" w:cs="Times New Roman"/>
      <w:b/>
      <w:bCs/>
      <w:kern w:val="2"/>
      <w:sz w:val="24"/>
      <w:szCs w:val="24"/>
    </w:rPr>
  </w:style>
  <w:style w:type="character" w:customStyle="1" w:styleId="20">
    <w:name w:val="标题 2 字符"/>
    <w:link w:val="2"/>
    <w:qFormat/>
    <w:rsid w:val="002A0C85"/>
    <w:rPr>
      <w:rFonts w:ascii="Arial" w:eastAsia="宋体" w:hAnsi="Arial" w:cs="Arial" w:hint="default"/>
      <w:b/>
      <w:kern w:val="2"/>
      <w:sz w:val="24"/>
      <w:lang w:val="en-US" w:eastAsia="zh-CN" w:bidi="ar-SA"/>
    </w:rPr>
  </w:style>
  <w:style w:type="character" w:customStyle="1" w:styleId="30">
    <w:name w:val="标题 3 字符"/>
    <w:link w:val="3"/>
    <w:qFormat/>
    <w:rsid w:val="002A0C85"/>
    <w:rPr>
      <w:rFonts w:ascii="Times New Roman" w:eastAsia="宋体" w:hAnsi="Times New Roman" w:cs="Times New Roman"/>
      <w:b/>
      <w:bCs/>
      <w:kern w:val="2"/>
      <w:sz w:val="32"/>
      <w:szCs w:val="32"/>
    </w:rPr>
  </w:style>
  <w:style w:type="character" w:customStyle="1" w:styleId="a4">
    <w:name w:val="正文文本缩进 字符"/>
    <w:link w:val="a3"/>
    <w:qFormat/>
    <w:rsid w:val="002A0C85"/>
    <w:rPr>
      <w:rFonts w:ascii="Times New Roman" w:eastAsia="宋体" w:hAnsi="Times New Roman" w:cs="Times New Roman"/>
      <w:kern w:val="2"/>
      <w:sz w:val="44"/>
      <w:szCs w:val="20"/>
    </w:rPr>
  </w:style>
  <w:style w:type="character" w:customStyle="1" w:styleId="ae">
    <w:name w:val="页眉 字符"/>
    <w:link w:val="ad"/>
    <w:qFormat/>
    <w:rsid w:val="002A0C85"/>
    <w:rPr>
      <w:rFonts w:ascii="Times New Roman" w:eastAsia="宋体" w:hAnsi="Times New Roman" w:cs="Times New Roman"/>
      <w:kern w:val="2"/>
      <w:sz w:val="18"/>
      <w:szCs w:val="18"/>
    </w:rPr>
  </w:style>
  <w:style w:type="paragraph" w:customStyle="1" w:styleId="11">
    <w:name w:val="无间隔1"/>
    <w:qFormat/>
    <w:rsid w:val="002A0C85"/>
    <w:pPr>
      <w:widowControl w:val="0"/>
      <w:jc w:val="both"/>
    </w:pPr>
    <w:rPr>
      <w:rFonts w:eastAsia="宋体"/>
      <w:kern w:val="2"/>
      <w:sz w:val="21"/>
      <w:szCs w:val="22"/>
    </w:rPr>
  </w:style>
  <w:style w:type="paragraph" w:customStyle="1" w:styleId="Char0">
    <w:name w:val="Char"/>
    <w:basedOn w:val="a"/>
    <w:qFormat/>
    <w:rsid w:val="002A0C85"/>
    <w:pPr>
      <w:spacing w:line="240" w:lineRule="atLeast"/>
      <w:ind w:left="420" w:firstLine="420"/>
    </w:pPr>
    <w:rPr>
      <w:kern w:val="0"/>
      <w:szCs w:val="21"/>
    </w:rPr>
  </w:style>
  <w:style w:type="character" w:customStyle="1" w:styleId="ca-21">
    <w:name w:val="ca-21"/>
    <w:qFormat/>
    <w:rsid w:val="002A0C85"/>
    <w:rPr>
      <w:rFonts w:ascii="宋体" w:eastAsia="宋体" w:hAnsi="宋体" w:hint="eastAsia"/>
      <w:sz w:val="24"/>
      <w:szCs w:val="24"/>
    </w:rPr>
  </w:style>
  <w:style w:type="paragraph" w:customStyle="1" w:styleId="pa-4">
    <w:name w:val="pa-4"/>
    <w:basedOn w:val="a"/>
    <w:qFormat/>
    <w:rsid w:val="002A0C85"/>
    <w:pPr>
      <w:widowControl/>
      <w:spacing w:line="500" w:lineRule="atLeast"/>
      <w:ind w:firstLine="480"/>
    </w:pPr>
    <w:rPr>
      <w:rFonts w:ascii="宋体" w:hAnsi="宋体" w:cs="宋体"/>
      <w:kern w:val="0"/>
      <w:sz w:val="24"/>
      <w:szCs w:val="20"/>
    </w:rPr>
  </w:style>
  <w:style w:type="paragraph" w:customStyle="1" w:styleId="12">
    <w:name w:val="列出段落1"/>
    <w:basedOn w:val="a"/>
    <w:uiPriority w:val="99"/>
    <w:unhideWhenUsed/>
    <w:rsid w:val="002A0C85"/>
    <w:pPr>
      <w:ind w:firstLineChars="200" w:firstLine="420"/>
    </w:pPr>
  </w:style>
  <w:style w:type="character" w:customStyle="1" w:styleId="a8">
    <w:name w:val="日期 字符"/>
    <w:basedOn w:val="a0"/>
    <w:link w:val="a7"/>
    <w:qFormat/>
    <w:rsid w:val="002A0C85"/>
    <w:rPr>
      <w:rFonts w:ascii="Times New Roman" w:eastAsia="宋体" w:hAnsi="Times New Roman"/>
      <w:kern w:val="2"/>
      <w:sz w:val="21"/>
      <w:szCs w:val="24"/>
    </w:rPr>
  </w:style>
  <w:style w:type="paragraph" w:styleId="af0">
    <w:name w:val="Body Text"/>
    <w:basedOn w:val="a"/>
    <w:link w:val="af1"/>
    <w:unhideWhenUsed/>
    <w:qFormat/>
    <w:rsid w:val="00975280"/>
    <w:pPr>
      <w:spacing w:after="120"/>
    </w:pPr>
    <w:rPr>
      <w:rFonts w:asciiTheme="minorHAnsi" w:eastAsiaTheme="minorEastAsia" w:hAnsiTheme="minorHAnsi" w:cstheme="minorBidi"/>
    </w:rPr>
  </w:style>
  <w:style w:type="character" w:customStyle="1" w:styleId="af1">
    <w:name w:val="正文文本 字符"/>
    <w:basedOn w:val="a0"/>
    <w:link w:val="af0"/>
    <w:uiPriority w:val="99"/>
    <w:semiHidden/>
    <w:rsid w:val="00975280"/>
    <w:rPr>
      <w:rFonts w:asciiTheme="minorHAnsi" w:eastAsiaTheme="minorEastAsia" w:hAnsiTheme="minorHAnsi" w:cstheme="minorBidi"/>
      <w:kern w:val="2"/>
      <w:sz w:val="21"/>
      <w:szCs w:val="24"/>
    </w:rPr>
  </w:style>
  <w:style w:type="paragraph" w:styleId="af2">
    <w:name w:val="List Paragraph"/>
    <w:basedOn w:val="a"/>
    <w:uiPriority w:val="99"/>
    <w:unhideWhenUsed/>
    <w:rsid w:val="00975280"/>
    <w:pPr>
      <w:ind w:firstLineChars="200" w:firstLine="420"/>
    </w:pPr>
  </w:style>
  <w:style w:type="character" w:styleId="af3">
    <w:name w:val="Strong"/>
    <w:basedOn w:val="a0"/>
    <w:qFormat/>
    <w:rsid w:val="000F5290"/>
    <w:rPr>
      <w:b/>
    </w:rPr>
  </w:style>
  <w:style w:type="paragraph" w:styleId="af4">
    <w:name w:val="Normal (Web)"/>
    <w:basedOn w:val="a"/>
    <w:qFormat/>
    <w:rsid w:val="000F5290"/>
    <w:pPr>
      <w:spacing w:before="100" w:beforeAutospacing="1" w:after="100" w:afterAutospacing="1"/>
      <w:jc w:val="left"/>
    </w:pPr>
    <w:rPr>
      <w:rFonts w:ascii="Calibri" w:hAnsi="Calibri"/>
      <w:kern w:val="0"/>
      <w:sz w:val="24"/>
    </w:rPr>
  </w:style>
  <w:style w:type="paragraph" w:styleId="13">
    <w:name w:val="toc 1"/>
    <w:basedOn w:val="a"/>
    <w:next w:val="a"/>
    <w:uiPriority w:val="39"/>
    <w:qFormat/>
    <w:rsid w:val="00E0344A"/>
    <w:pPr>
      <w:spacing w:line="180" w:lineRule="auto"/>
      <w:jc w:val="center"/>
    </w:pPr>
    <w:rPr>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711705">
      <w:bodyDiv w:val="1"/>
      <w:marLeft w:val="0"/>
      <w:marRight w:val="0"/>
      <w:marTop w:val="0"/>
      <w:marBottom w:val="0"/>
      <w:divBdr>
        <w:top w:val="none" w:sz="0" w:space="0" w:color="auto"/>
        <w:left w:val="none" w:sz="0" w:space="0" w:color="auto"/>
        <w:bottom w:val="none" w:sz="0" w:space="0" w:color="auto"/>
        <w:right w:val="none" w:sz="0" w:space="0" w:color="auto"/>
      </w:divBdr>
    </w:div>
    <w:div w:id="1766417922">
      <w:bodyDiv w:val="1"/>
      <w:marLeft w:val="0"/>
      <w:marRight w:val="0"/>
      <w:marTop w:val="0"/>
      <w:marBottom w:val="0"/>
      <w:divBdr>
        <w:top w:val="none" w:sz="0" w:space="0" w:color="auto"/>
        <w:left w:val="none" w:sz="0" w:space="0" w:color="auto"/>
        <w:bottom w:val="none" w:sz="0" w:space="0" w:color="auto"/>
        <w:right w:val="none" w:sz="0" w:space="0" w:color="auto"/>
      </w:divBdr>
      <w:divsChild>
        <w:div w:id="455023220">
          <w:marLeft w:val="0"/>
          <w:marRight w:val="0"/>
          <w:marTop w:val="0"/>
          <w:marBottom w:val="0"/>
          <w:divBdr>
            <w:top w:val="none" w:sz="0" w:space="0" w:color="auto"/>
            <w:left w:val="none" w:sz="0" w:space="0" w:color="auto"/>
            <w:bottom w:val="none" w:sz="0" w:space="0" w:color="auto"/>
            <w:right w:val="none" w:sz="0" w:space="0" w:color="auto"/>
          </w:divBdr>
        </w:div>
      </w:divsChild>
    </w:div>
    <w:div w:id="1998456279">
      <w:bodyDiv w:val="1"/>
      <w:marLeft w:val="0"/>
      <w:marRight w:val="0"/>
      <w:marTop w:val="0"/>
      <w:marBottom w:val="0"/>
      <w:divBdr>
        <w:top w:val="none" w:sz="0" w:space="0" w:color="auto"/>
        <w:left w:val="none" w:sz="0" w:space="0" w:color="auto"/>
        <w:bottom w:val="none" w:sz="0" w:space="0" w:color="auto"/>
        <w:right w:val="none" w:sz="0" w:space="0" w:color="auto"/>
      </w:divBdr>
      <w:divsChild>
        <w:div w:id="12547799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ccgp.gov.cn"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46F7AE-6AF7-4C64-A359-5529218B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563</Words>
  <Characters>3215</Characters>
  <Application>Microsoft Office Word</Application>
  <DocSecurity>0</DocSecurity>
  <Lines>26</Lines>
  <Paragraphs>7</Paragraphs>
  <ScaleCrop>false</ScaleCrop>
  <Company>MS</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重庆交通大学</dc:title>
  <dc:creator>USER</dc:creator>
  <cp:lastModifiedBy>王 昌吉</cp:lastModifiedBy>
  <cp:revision>10</cp:revision>
  <cp:lastPrinted>2018-08-22T05:27:00Z</cp:lastPrinted>
  <dcterms:created xsi:type="dcterms:W3CDTF">2018-08-22T09:25:00Z</dcterms:created>
  <dcterms:modified xsi:type="dcterms:W3CDTF">2018-09-11T16:47:00Z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